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d335" w14:textId="e02d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2018 жылғы 24 желтоқсандағы № 6С 26/2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Атбасар аудандық мәслихатының 2019 жылғы 4 желтоқсандағы № 6С 35/2 шешімі. Ақмола облысының Әділет департаментінде 2019 жылғы 10 желтоқсанда № 7564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"2019-2021 жылдарға арналған аудандық бюджет туралы" 2018 жылғы 24 желтоқсандағы № 6С 26/2 (Нормативтік құқықтық актілерді мемлекеттік тіркеу тізілімінде № 7017 тіркелген, 2019 жылғы 10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7 514 753,6 мың теңге, оның ішінде:</w:t>
      </w:r>
    </w:p>
    <w:p>
      <w:pPr>
        <w:spacing w:after="0"/>
        <w:ind w:left="0"/>
        <w:jc w:val="both"/>
      </w:pPr>
      <w:r>
        <w:rPr>
          <w:rFonts w:ascii="Times New Roman"/>
          <w:b w:val="false"/>
          <w:i w:val="false"/>
          <w:color w:val="000000"/>
          <w:sz w:val="28"/>
        </w:rPr>
        <w:t>
      салықтық түсімдер – 1 374 550,4 мың теңге;</w:t>
      </w:r>
    </w:p>
    <w:p>
      <w:pPr>
        <w:spacing w:after="0"/>
        <w:ind w:left="0"/>
        <w:jc w:val="both"/>
      </w:pPr>
      <w:r>
        <w:rPr>
          <w:rFonts w:ascii="Times New Roman"/>
          <w:b w:val="false"/>
          <w:i w:val="false"/>
          <w:color w:val="000000"/>
          <w:sz w:val="28"/>
        </w:rPr>
        <w:t>
      салықтық емес түсімдер – 15 740,0 мың теңге;</w:t>
      </w:r>
    </w:p>
    <w:p>
      <w:pPr>
        <w:spacing w:after="0"/>
        <w:ind w:left="0"/>
        <w:jc w:val="both"/>
      </w:pPr>
      <w:r>
        <w:rPr>
          <w:rFonts w:ascii="Times New Roman"/>
          <w:b w:val="false"/>
          <w:i w:val="false"/>
          <w:color w:val="000000"/>
          <w:sz w:val="28"/>
        </w:rPr>
        <w:t>
      негізгі капиталды сатудан түсетін түсімдер – 56 386,0 мың теңге;</w:t>
      </w:r>
    </w:p>
    <w:p>
      <w:pPr>
        <w:spacing w:after="0"/>
        <w:ind w:left="0"/>
        <w:jc w:val="both"/>
      </w:pPr>
      <w:r>
        <w:rPr>
          <w:rFonts w:ascii="Times New Roman"/>
          <w:b w:val="false"/>
          <w:i w:val="false"/>
          <w:color w:val="000000"/>
          <w:sz w:val="28"/>
        </w:rPr>
        <w:t>
      трансферттер түсімі – 6 068 077,2 мың теңге;</w:t>
      </w:r>
    </w:p>
    <w:p>
      <w:pPr>
        <w:spacing w:after="0"/>
        <w:ind w:left="0"/>
        <w:jc w:val="both"/>
      </w:pPr>
      <w:r>
        <w:rPr>
          <w:rFonts w:ascii="Times New Roman"/>
          <w:b w:val="false"/>
          <w:i w:val="false"/>
          <w:color w:val="000000"/>
          <w:sz w:val="28"/>
        </w:rPr>
        <w:t>
      2) шығындар – 7 590 728,9 мың теңге;</w:t>
      </w:r>
    </w:p>
    <w:p>
      <w:pPr>
        <w:spacing w:after="0"/>
        <w:ind w:left="0"/>
        <w:jc w:val="both"/>
      </w:pPr>
      <w:r>
        <w:rPr>
          <w:rFonts w:ascii="Times New Roman"/>
          <w:b w:val="false"/>
          <w:i w:val="false"/>
          <w:color w:val="000000"/>
          <w:sz w:val="28"/>
        </w:rPr>
        <w:t>
      3) таза бюджеттік кредиттеу – -25 319,6 мың теңге:</w:t>
      </w:r>
    </w:p>
    <w:p>
      <w:pPr>
        <w:spacing w:after="0"/>
        <w:ind w:left="0"/>
        <w:jc w:val="both"/>
      </w:pPr>
      <w:r>
        <w:rPr>
          <w:rFonts w:ascii="Times New Roman"/>
          <w:b w:val="false"/>
          <w:i w:val="false"/>
          <w:color w:val="000000"/>
          <w:sz w:val="28"/>
        </w:rPr>
        <w:t>
      бюджеттік кредиттер – 11 363,0 мың теңге;</w:t>
      </w:r>
    </w:p>
    <w:p>
      <w:pPr>
        <w:spacing w:after="0"/>
        <w:ind w:left="0"/>
        <w:jc w:val="both"/>
      </w:pPr>
      <w:r>
        <w:rPr>
          <w:rFonts w:ascii="Times New Roman"/>
          <w:b w:val="false"/>
          <w:i w:val="false"/>
          <w:color w:val="000000"/>
          <w:sz w:val="28"/>
        </w:rPr>
        <w:t>
      бюджеттік кредиттерді өтеу – 36 682,6 мың теңге;</w:t>
      </w:r>
    </w:p>
    <w:p>
      <w:pPr>
        <w:spacing w:after="0"/>
        <w:ind w:left="0"/>
        <w:jc w:val="both"/>
      </w:pPr>
      <w:r>
        <w:rPr>
          <w:rFonts w:ascii="Times New Roman"/>
          <w:b w:val="false"/>
          <w:i w:val="false"/>
          <w:color w:val="000000"/>
          <w:sz w:val="28"/>
        </w:rPr>
        <w:t>
      4) қаржы активтерімен операциялар бойынша сальдо – -3 240,3 мың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3 240,3 мың теңге;</w:t>
      </w:r>
    </w:p>
    <w:p>
      <w:pPr>
        <w:spacing w:after="0"/>
        <w:ind w:left="0"/>
        <w:jc w:val="both"/>
      </w:pPr>
      <w:r>
        <w:rPr>
          <w:rFonts w:ascii="Times New Roman"/>
          <w:b w:val="false"/>
          <w:i w:val="false"/>
          <w:color w:val="000000"/>
          <w:sz w:val="28"/>
        </w:rPr>
        <w:t>
      5) бюджет тапшылығы (профициті) – -47 415,4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47 415,4 мың теңге:</w:t>
      </w:r>
    </w:p>
    <w:p>
      <w:pPr>
        <w:spacing w:after="0"/>
        <w:ind w:left="0"/>
        <w:jc w:val="both"/>
      </w:pPr>
      <w:r>
        <w:rPr>
          <w:rFonts w:ascii="Times New Roman"/>
          <w:b w:val="false"/>
          <w:i w:val="false"/>
          <w:color w:val="000000"/>
          <w:sz w:val="28"/>
        </w:rPr>
        <w:t>
      қарыздар түсімі – 11 363,0 мың теңге;</w:t>
      </w:r>
    </w:p>
    <w:p>
      <w:pPr>
        <w:spacing w:after="0"/>
        <w:ind w:left="0"/>
        <w:jc w:val="both"/>
      </w:pPr>
      <w:r>
        <w:rPr>
          <w:rFonts w:ascii="Times New Roman"/>
          <w:b w:val="false"/>
          <w:i w:val="false"/>
          <w:color w:val="000000"/>
          <w:sz w:val="28"/>
        </w:rPr>
        <w:t>
      қарыздарды өтеу – 36 682,6 мың теңге;</w:t>
      </w:r>
    </w:p>
    <w:p>
      <w:pPr>
        <w:spacing w:after="0"/>
        <w:ind w:left="0"/>
        <w:jc w:val="both"/>
      </w:pPr>
      <w:r>
        <w:rPr>
          <w:rFonts w:ascii="Times New Roman"/>
          <w:b w:val="false"/>
          <w:i w:val="false"/>
          <w:color w:val="000000"/>
          <w:sz w:val="28"/>
        </w:rPr>
        <w:t>
      бюджет қаражатының пайдаланылатын қалдықтары – 72 735,0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"13. 2019 жылға арналған аудандық бюджетте кондоминиум объектілерінің жалпы мүлкіне жөндеу жүргізуге республикалық бюджеттен бөлінген бюджеттік кредиттер бойынша 14,0 мың теңге сомада сыйақы қарастырылғаны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"14. 2019 жылға арналған аудандық бюджетте мамандарды әлеуметтік қолдау шараларын іске асыру үшін республикалық бюджеттен бөлінген бюджеттік кредиттер бойынша 5,4 мың теңге сомада сыйақы қарастырылғаны ескерілсін.";</w:t>
      </w:r>
    </w:p>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Ақсеитова С.К.</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желтоқсандағы</w:t>
            </w:r>
            <w:r>
              <w:br/>
            </w:r>
            <w:r>
              <w:rPr>
                <w:rFonts w:ascii="Times New Roman"/>
                <w:b w:val="false"/>
                <w:i w:val="false"/>
                <w:color w:val="000000"/>
                <w:sz w:val="20"/>
              </w:rPr>
              <w:t>№ 6С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bookmarkStart w:name="z9"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7 514 753,6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1 374 550,4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405 365,0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271 875,7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6 068 077,2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174 579,0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5 893 498,2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5 893 498,2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38"/>
        <w:gridCol w:w="1138"/>
        <w:gridCol w:w="6098"/>
        <w:gridCol w:w="30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7 590 728,9</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638 933,3</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1 109,3</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3 279 388,7</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3 279 388,7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2 606 422,9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605 587,0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2 471 805,1</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1 679 368,5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809 861,3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790 936,6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603 368,0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228 244,8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2 797,5</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8 286,0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102 567,4</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12 272,6</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27 442,7</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9 872,8</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11 781,7</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2 743,1</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8 233,4</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199 102,2</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активтерiн сатудан түсетiн түсiмдер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36 682,6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желтоқсандағы</w:t>
            </w:r>
            <w:r>
              <w:br/>
            </w:r>
            <w:r>
              <w:rPr>
                <w:rFonts w:ascii="Times New Roman"/>
                <w:b w:val="false"/>
                <w:i w:val="false"/>
                <w:color w:val="000000"/>
                <w:sz w:val="20"/>
              </w:rPr>
              <w:t>№ 6С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bl>
    <w:bookmarkStart w:name="z11" w:id="5"/>
    <w:p>
      <w:pPr>
        <w:spacing w:after="0"/>
        <w:ind w:left="0"/>
        <w:jc w:val="left"/>
      </w:pPr>
      <w:r>
        <w:rPr>
          <w:rFonts w:ascii="Times New Roman"/>
          <w:b/>
          <w:i w:val="false"/>
          <w:color w:val="000000"/>
        </w:rPr>
        <w:t xml:space="preserve"> 2019 жылға арналған ауылдардың және ауылдық округтердің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83"/>
        <w:gridCol w:w="1583"/>
        <w:gridCol w:w="4302"/>
        <w:gridCol w:w="3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138 574,9</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137 074,9</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Борисовка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Есенкелді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Макеевка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8 628,0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Бастау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Новосельское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9 813,7</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Ақан Құрманов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8 881,8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Полтавка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8 372,1</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Сепе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8 400,8</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Сергеевка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10 058,0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Сочинское ауылы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9 147,7</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Тельман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Шұңқыркөл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ауданының Ярославка ауылдық округі әкімінің аппараты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3 890,0</w:t>
            </w:r>
          </w:p>
        </w:tc>
      </w:tr>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ауданының Покровка ауылдық округі әкімінің аппараты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желтоқсандағы</w:t>
            </w:r>
            <w:r>
              <w:br/>
            </w:r>
            <w:r>
              <w:rPr>
                <w:rFonts w:ascii="Times New Roman"/>
                <w:b w:val="false"/>
                <w:i w:val="false"/>
                <w:color w:val="000000"/>
                <w:sz w:val="20"/>
              </w:rPr>
              <w:t>№ 6С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7 қосымша</w:t>
            </w:r>
          </w:p>
        </w:tc>
      </w:tr>
    </w:tbl>
    <w:bookmarkStart w:name="z13" w:id="6"/>
    <w:p>
      <w:pPr>
        <w:spacing w:after="0"/>
        <w:ind w:left="0"/>
        <w:jc w:val="left"/>
      </w:pPr>
      <w:r>
        <w:rPr>
          <w:rFonts w:ascii="Times New Roman"/>
          <w:b/>
          <w:i w:val="false"/>
          <w:color w:val="000000"/>
        </w:rPr>
        <w:t xml:space="preserve"> 2019 жылға арналған республикалық бюджеттен нысаналы трансферттер және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1 384 754,0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(2-3 позициялар), халықтың әлеуметтік осал топтары үшін тұрғын үй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366 380,0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(2-3 позициялар), аз қамтылған көп балалы отбасылар үшін тұрғын үй салуға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292 152,0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ауылында су құбырлары желілерін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54 067,0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ауылында сумен қамту жүйесін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286 014,0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Шүйское ауылында су құбырлары желілерін және құрылғыларын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386 141,0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1 101 402,0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238 892,0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47 929,3</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25 279,5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жүзеге асыру үшін гранттарға, оның ішінде NEET санатындағы жастарға, табысы аз көпбалалы отбасылар мүшелері, табысы аз еңбекке қабілетті мүгедектерге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19 947,5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қорының нысаналы трансферттері есебінен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288 228,0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қорының нысаналы трансферттері есебінен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453 013,7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желтоқсандағы</w:t>
            </w:r>
            <w:r>
              <w:br/>
            </w:r>
            <w:r>
              <w:rPr>
                <w:rFonts w:ascii="Times New Roman"/>
                <w:b w:val="false"/>
                <w:i w:val="false"/>
                <w:color w:val="000000"/>
                <w:sz w:val="20"/>
              </w:rPr>
              <w:t>№ 6С 35/2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r>
              <w:br/>
            </w:r>
            <w:r>
              <w:rPr>
                <w:rFonts w:ascii="Times New Roman"/>
                <w:b w:val="false"/>
                <w:i w:val="false"/>
                <w:color w:val="000000"/>
                <w:sz w:val="20"/>
              </w:rPr>
              <w:t>№ 6С 26/2 Атбасар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8 қосымша</w:t>
            </w:r>
          </w:p>
        </w:tc>
      </w:tr>
    </w:tbl>
    <w:bookmarkStart w:name="z15" w:id="7"/>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47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538 876,5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(2-позиция)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үйлердің құрылысы (1-14 позициялар) (байланыстыру) (3-позиция)</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он төрт қырық бес пәтерлі тұрғын үйлерге сыртқы инженерлік желілер салу және жайластыру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22 509,0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 тұрғын үйлердің құрылысына ведомстводан тыс кешенді сараптамадан өтумен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 (сыртқы сумен камту және су бұру желілері, жылумен жабдықтау, байланыс желілері)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 (электрмен жабдықтау сыртқы желілері)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жобалау-сметалық құжаттаманы әзірлеуге (аббатандыру, көше жарықтандыру)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3 888,6</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ауылында сумен қамту жүйесін салу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45 112,7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Шүйское ауылында су құбырлары желілерін және құрылғыларын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38 526,2</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автомобиль жолын реконструкциялау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272 823,0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тазарту құрылыстарын салу,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үйге жылу желілерін қайта жаңарту,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бес жүз пәтерлі тұрғын үйге жылу желілерін салумен орталық қазандықты қайта жаңарту,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блочно-модульді қазандық салу, кешенді ведомстводан тыс сараптама жүргізумен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қаласындағы (2 километр) бес жүз пәтерлі тұрғын үйлерге кварталішілік жолдар салуға жобалау-сметалық құжаттаманы әзірлеу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темір жол магистралінің үстендегі көпір өткелін қайта жанарту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631 440,7</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11 504,0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22 441,0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отбасынан шыққан мектеп оқушыларын мектеп формасымен және кеңсе тауарларымен қамтамасыз етуге </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алуға және жеткізуге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16 285,4</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 жолғы материалдық көмек төлеуге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ең төменгі күнкөріс деңгейінен аспайтын көпбалалы отбасыларға, қиын өмірлік жағдай туындаған кезде өтініш бойынша біржолғы әлеуметтік көмек көрсетуге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4 772,3</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отбасылардын балаларын жеңілдікпен жол жүруін қамтамасыз етуге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55 135,0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 аяқтауға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авариялық және ескі тұрғын үйлерді бұзу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қаласында блок-модульдік қазандығын салуға егжей-тегжейлі жоспарлау жобасын әзірлеуге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су құбыры желілерін ағымдағы жөндеу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Құрманов ауылындағы орта мектепті ағымдағы жөндеуге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Борисовка ауылындағы орта мектепті ағымдағы жөндеуге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10 946,5</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24 160,0</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жолдарын жөндеу</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