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f242" w14:textId="e5cf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тапсырысын, ата- 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2019 жылғы 24 қаңтардағы № 19 қаулысы. Ақмола облысының Әділет департаментінде 2019 жылғы 30 қаңтарда № 7057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2019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Ж.Қ.Шахпұтоваға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2019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қаулысымен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1323"/>
        <w:gridCol w:w="1320"/>
        <w:gridCol w:w="972"/>
        <w:gridCol w:w="2014"/>
        <w:gridCol w:w="2015"/>
        <w:gridCol w:w="2015"/>
        <w:gridCol w:w="2015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шығындарының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