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ba52" w14:textId="40eb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2019 жылғы 9 сәуірдегі № 6С-51-4 шешімі. Ақмола облысының Әділет департаментінде 2019 жылғы 12 сәуірде № 7132 болып тіркелді. Күші жойылды - Ақмола облысы Астрахан аудандық мәслихатының 2020 жылғы 11 наурыздағы № 6С-63-3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11.03.2020 </w:t>
      </w:r>
      <w:r>
        <w:rPr>
          <w:rFonts w:ascii="Times New Roman"/>
          <w:b w:val="false"/>
          <w:i w:val="false"/>
          <w:color w:val="ff0000"/>
          <w:sz w:val="28"/>
        </w:rPr>
        <w:t>№ 6С-63-3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Астрахан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Астрахан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3. Астрахан аудандық мәслихатының "Астрахан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29 тамыздағы № 6С-22-4 (Нормативтік құқықтық актілерді мемлекеттік тіркеу тізілімінде № 6103 тіркелген, 2017 жылғы 10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Ғ.Мұқанова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6С-51-4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Астрахан ауданының елді мекендері аумағындағы бөлек</w:t>
      </w:r>
      <w:r>
        <w:br/>
      </w:r>
      <w:r>
        <w:rPr>
          <w:rFonts w:ascii="Times New Roman"/>
          <w:b/>
          <w:i w:val="false"/>
          <w:color w:val="000000"/>
        </w:rPr>
        <w:t>жергілікті қоғамдастық жиындарын өткізудің тәртібі</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xml:space="preserve">
      1. Осы Астрахан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6"/>
    <w:bookmarkStart w:name="z10" w:id="7"/>
    <w:p>
      <w:pPr>
        <w:spacing w:after="0"/>
        <w:ind w:left="0"/>
        <w:jc w:val="both"/>
      </w:pPr>
      <w:r>
        <w:rPr>
          <w:rFonts w:ascii="Times New Roman"/>
          <w:b w:val="false"/>
          <w:i w:val="false"/>
          <w:color w:val="000000"/>
          <w:sz w:val="28"/>
        </w:rPr>
        <w:t>
      2. Астрахан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1" w:id="8"/>
    <w:p>
      <w:pPr>
        <w:spacing w:after="0"/>
        <w:ind w:left="0"/>
        <w:jc w:val="left"/>
      </w:pPr>
      <w:r>
        <w:rPr>
          <w:rFonts w:ascii="Times New Roman"/>
          <w:b/>
          <w:i w:val="false"/>
          <w:color w:val="000000"/>
        </w:rPr>
        <w:t xml:space="preserve"> 2-тарау. Бөлек жиындарды өткізу тәртібі</w:t>
      </w:r>
    </w:p>
    <w:bookmarkEnd w:id="8"/>
    <w:bookmarkStart w:name="z12" w:id="9"/>
    <w:p>
      <w:pPr>
        <w:spacing w:after="0"/>
        <w:ind w:left="0"/>
        <w:jc w:val="both"/>
      </w:pPr>
      <w:r>
        <w:rPr>
          <w:rFonts w:ascii="Times New Roman"/>
          <w:b w:val="false"/>
          <w:i w:val="false"/>
          <w:color w:val="000000"/>
          <w:sz w:val="28"/>
        </w:rPr>
        <w:t>
      3. Бөлек жиынды ауылдың, ауылдық округтің әкімі шақырады. Астрахан ауданы әкімінің жергілікті қоғамдастық жиынын өткізуге оң шешімі бар болған жағдайда бөлек жиынды өткізуге болады.</w:t>
      </w:r>
    </w:p>
    <w:bookmarkEnd w:id="9"/>
    <w:bookmarkStart w:name="z13"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өткізетін күнге дейін күнтізбелік он күннен кешіктірмей хабардар етіледі.</w:t>
      </w:r>
    </w:p>
    <w:bookmarkEnd w:id="10"/>
    <w:bookmarkStart w:name="z14" w:id="11"/>
    <w:p>
      <w:pPr>
        <w:spacing w:after="0"/>
        <w:ind w:left="0"/>
        <w:jc w:val="both"/>
      </w:pPr>
      <w:r>
        <w:rPr>
          <w:rFonts w:ascii="Times New Roman"/>
          <w:b w:val="false"/>
          <w:i w:val="false"/>
          <w:color w:val="000000"/>
          <w:sz w:val="28"/>
        </w:rPr>
        <w:t>
      5. Ауыл, көше, көппәтерлі тұрғын үй шегінде бөлек жиынды өткізуді ауылдың, ауылдық округтің әкімі ұйымдастырады.</w:t>
      </w:r>
    </w:p>
    <w:bookmarkEnd w:id="11"/>
    <w:bookmarkStart w:name="z15" w:id="12"/>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2"/>
    <w:bookmarkStart w:name="z16" w:id="13"/>
    <w:p>
      <w:pPr>
        <w:spacing w:after="0"/>
        <w:ind w:left="0"/>
        <w:jc w:val="both"/>
      </w:pPr>
      <w:r>
        <w:rPr>
          <w:rFonts w:ascii="Times New Roman"/>
          <w:b w:val="false"/>
          <w:i w:val="false"/>
          <w:color w:val="000000"/>
          <w:sz w:val="28"/>
        </w:rPr>
        <w:t>
      7. Бөлек жиынды ауылдың, ауылдық округтің әкімі немесе ол уәкілеттік берген тұлға ашады.</w:t>
      </w:r>
    </w:p>
    <w:bookmarkEnd w:id="13"/>
    <w:p>
      <w:pPr>
        <w:spacing w:after="0"/>
        <w:ind w:left="0"/>
        <w:jc w:val="both"/>
      </w:pPr>
      <w:r>
        <w:rPr>
          <w:rFonts w:ascii="Times New Roman"/>
          <w:b w:val="false"/>
          <w:i w:val="false"/>
          <w:color w:val="000000"/>
          <w:sz w:val="28"/>
        </w:rPr>
        <w:t>
      Ауылдың, ауылдық округтің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7" w:id="14"/>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Астрахан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Start w:name="z18"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ауылдың, ауылдық округ әкімінің аппаратына береді.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9 сәуірдегі</w:t>
            </w:r>
            <w:r>
              <w:br/>
            </w:r>
            <w:r>
              <w:rPr>
                <w:rFonts w:ascii="Times New Roman"/>
                <w:b w:val="false"/>
                <w:i w:val="false"/>
                <w:color w:val="000000"/>
                <w:sz w:val="20"/>
              </w:rPr>
              <w:t>№ 6С-51-4 шешімімен</w:t>
            </w:r>
            <w:r>
              <w:br/>
            </w:r>
            <w:r>
              <w:rPr>
                <w:rFonts w:ascii="Times New Roman"/>
                <w:b w:val="false"/>
                <w:i w:val="false"/>
                <w:color w:val="000000"/>
                <w:sz w:val="20"/>
              </w:rPr>
              <w:t>бекітілген</w:t>
            </w:r>
          </w:p>
        </w:tc>
      </w:tr>
    </w:tbl>
    <w:bookmarkStart w:name="z21" w:id="17"/>
    <w:p>
      <w:pPr>
        <w:spacing w:after="0"/>
        <w:ind w:left="0"/>
        <w:jc w:val="left"/>
      </w:pPr>
      <w:r>
        <w:rPr>
          <w:rFonts w:ascii="Times New Roman"/>
          <w:b/>
          <w:i w:val="false"/>
          <w:color w:val="000000"/>
        </w:rPr>
        <w:t xml:space="preserve"> Астрахан ауданының елді мекендері аумағындағы жергілікті</w:t>
      </w:r>
      <w:r>
        <w:br/>
      </w:r>
      <w:r>
        <w:rPr>
          <w:rFonts w:ascii="Times New Roman"/>
          <w:b/>
          <w:i w:val="false"/>
          <w:color w:val="000000"/>
        </w:rPr>
        <w:t>қоғамдастық жиынына қатысу үшін ауыл, көше, көппәтерлі тұрғын</w:t>
      </w:r>
      <w:r>
        <w:br/>
      </w:r>
      <w:r>
        <w:rPr>
          <w:rFonts w:ascii="Times New Roman"/>
          <w:b/>
          <w:i w:val="false"/>
          <w:color w:val="000000"/>
        </w:rPr>
        <w:t>үй тұрғындары өкілдерінің санын айқындау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742"/>
        <w:gridCol w:w="8583"/>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ауданыныңелді мекенінің атауы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Тобылжан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Жаңабірлік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Ақбейіт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Шілікті ауылы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Острогорск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Колутон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Колутон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Колутон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Ковыленка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станциясы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Акимовка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Оксановка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