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9701" w14:textId="3799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2018 жылғы 17 шілдедегі № 149 "Астрахан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2019 жылғы 10 сәуірдегі № 83 қаулысы. Ақмола облысының Әділет департаментінде 2019 жылғы 12 сәуірде № 7134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"Астрахан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17 шілдедегі № 149 (Нормативтік құқықтық актілерді мемлекеттік тіркеу тізілімінде № 6743 болып тіркелген, 2018 жылғы 7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Ж.Қ.Шахпұтоваға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істер министрлігі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департаменті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