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59df" w14:textId="bd25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сайлаушылармен кездесу үшін кандидаттарға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2019 жылғы 30 сәуірдегі № 107 қаулысы. Ақмола облысының Әділет департаментінде 2019 жылғы 4 мамырда № 7164 болып тіркелді. Күші жойылды - Ақмола облысы Астрахан ауданы әкімдігінің 2021 жылғы 27 сәуірдегі № 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әкімдігінің 27.04.2021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аумақтық сайлау комиссиясымен бірлесіп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кандидаттарға сайлаушылармен кездесу үшін, шарттық негізде, үй-жай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Астрахан ауданы әкімдігінің "Үгіттік баспа материалдарын орналастыру үшін орындарды белгілеу және сайлаушылармен кездесу үшін кандидаттарға үй-жай беру туралы" 2015 жылғы 24 қарашадағы № 289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5135 болып тіркелген, 2015 жылғы 30 желтоқсанда "Әділет" ақпараттық-құқықтық жүйесінде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10605"/>
      </w:tblGrid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ауылы, Әл-Фараби көшесі, 44 үй, Астрахан ауданының "Білім бөлімі"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ауылы, Әл-Фараби көшесі, 63 үй, Астрахан ауылы орталығындағы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Тобылжан ауылы, Речная көшесі, 6 үй, Астрахан ауданының білім бөлімінің "Тобылжан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ауылы, Орталық көшесі, 25 үй, Астрахан ауданының білім бөлімінің "Степное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ауылы, Молодежная көшесі, 6/1 үй, "Астрахан ауданының Есіл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ауылы, Молодежная көшесі, 21 үй, Астрахан ауданының білім бөлімінің "Есіл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ауылы, Бейбітшілік көшесі, 28 үй, Астрахан ауданының білім бөлімінің "Шілікті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ауылы, Чапаева көшесі, 26а үй, Астрахан ауданының білім бөлімінің "Жалтыр № 1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ауылы, Мира көшесі, 91 үй, Астрахан ауданының білім бөлімінің "Жалтыр № 2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ауылы, Вокзальная көшесі, 2А үй, Астрахан ауданы тілдерді дамыту және мәдениет бөлімінің жанындағы "Астрахан аудандық мәдениет үйі" мемлекеттік коммуналдық қазыналық кәсіпорнының Жалтыр ауылдық 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ауылы, Бауыржан Момышұлы көшесі, 58 үй, Астрахан ауданының білім бөлімінің "Жарсуат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ауылы, Бауыржан Момышұлы көшесі, 44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Жарсуат медициналық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ауылы, Достық көшесі, 8/1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Ягодное медициналық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ауылы, Школьная көшесі, 17 үй, Астрахан ауданының білім бөлімінің "Каменка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ауылы, Абылайхан көшесі, 21 үй, Астрахан ауданы тілдерді дамыту және мәдениет бөлімінің жанындағы "Астрахан аудандық мәдениет үйі" мемлекеттік коммуналдық қазыналық кәсіпорнының Қызылжар ауылдық клубы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 ауылы, Сарыкөл көшесі, 128 үй, Астрахан ауданының білім бөлімінің "Акимовка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ауылы, Достық көшесі, 118 үй, Астрахан ауданының білім бөлімінің "Оксановка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ауылы, Мира көшесі, 31 үй, Астрахан ауданының білім бөлімінің "Камышенка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станциясы, Кенесары көшесі, 12 үй, Астрахан ауданының білім бөлімінің "Колутон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станциясы, Кенесары көшесі, 6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Колутон фельдшерлік-акушерлік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Абылайхан көшесі, 12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Бірлік медициналық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ауылы, Абай Құнанбаев көшесі, 37 үй, "Астрахан ауданының Николаев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ауылы, Мәншүк Мәметова көшесі, 17 үй, Астрахан ауданының білім бөлімінің "Өрнек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Абай Құнанбаев көшесі, 19 үй, Астрахан ауданының білім бөлімінің "Жамбыл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 ауылы, Школьный тұйық көшесі, 1 үй, Астрахан ауданының білім бөлімінің "Новочеркасск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 ауылы, Қолжабай Жүнісов көшесі, 22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Новочеркасское медициналық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ауылы, Бейбітшілік көшесі, 45 үй, Астрахан ауданының білім бөлімінің "Приишимка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ауылы, Қәбдірахман Әділбаев көшесі, 41 үй, Астрахан ауданының білім бөлімінің "Өндіріс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ауылы, Әл-Фараби көшесі, 59 үй, Астрахан ауданының білім бөлімінің "Новый Колутон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ауылы, Достық көшесі, 35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Новый Колутон фельдшерлік-акушерлік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ауылы, Әл-Фараби көшесі, 25 үй, Астрахан ауданының білім бөлімінің "Вишневка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ауылы, Октябрьская көшесі, 57 үй, "Астрахан ауданының Первомай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ауылы, Мира көшесі, 42 үй, Астрахан ауданының білім бөлімінің "Первомай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ауылы, Степная көшесі, 33/1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Лозовое медициналық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ауылы, Бөгенбай Батыр көшесі, 4 үй, "Астрахан ауданының Старый Колутон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ауылы, Балуан Шолақ көшесі, 19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Старый Колутон медициналық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ауылы, Жапархан Асайынов көшесі, 9/1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Қоскөл медициналық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ауылы, Аманжол Шалтаев көшесі, 50 үй, Астрахан ауданының білім бөлімінің "Ковыленка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ауылы, Целинная көшесі, 79 үй, "Астрахан ауданының Ұзынкөл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ауылы, Юрий Гагарин көшесі, 7 үй, Астрахан ауданының білім бөлімінің "Красногвардия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Уахит Құрманғожин көшесі, 5/1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Алғабас медициналық пункті ғимаратының жанындағы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</w:t>
      </w:r>
      <w:r>
        <w:br/>
      </w:r>
      <w:r>
        <w:rPr>
          <w:rFonts w:ascii="Times New Roman"/>
          <w:b/>
          <w:i w:val="false"/>
          <w:color w:val="000000"/>
        </w:rPr>
        <w:t>шарттық негізде берілетін үй-жайлар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7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Үй-жайлардың атауы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ауылы, Әл-Фараби көшесі, 48 үй, Астрахан ауданының мәдениет және тілдерді дамыту бөлімінің жанындағы "Астрахан аудандық мәдениет үйі" мемлекеттік коммуналдық қазынашылық кәсіпорнының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Тобылжан ауылы, Речная көшесі, 6 үй, Астрахан ауданының білім бөлімінің "Тобылжан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ауылы, Орталық көшесі, 25 үй, Астрахан ауданының білім бөлімінің "Степное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ауылы, Молодежная көшесі, 21 үй, Астрахан ауданының білім бөлімінің "Есіл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ауылы, Бейбітшілік көшесі, 28 үй, Астрахан ауданының білім бөлімінің "Шілікті негізгі мектебі"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Жалтыр ауылы, Ленин көшесі, 12 үй, Астрахан ауданының "Жалтыр ауылдық округі әкімінің аппараты" мемлекеттік мекемесінің акт залы 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ауылы, Бауыржан Момышұлы көшесі, 58 үй, Астрахан ауданының білім бөлімінің "Жарсуат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ауылы, Достық көшесі, 8/1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 Ягодное медициналық пунктінің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ауылы, Школьная көшесі, 17 үй, Астрахан ауданының білім бөлімінің "Каменка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ауылы, Абылайхан көшесі, 17 үй, Астрахан ауданының білім бөлімінің "Қызылжар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 ауылы, Сарыкөл көшесі, 12 үй, Астрахан ауданының білім бөлімінің "Акимовка негізгі мектебі"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ауылы, Достық көшесі, 118 үй, Астрахан ауданының білім бөлімінің "Оксановка негізгі мектебі"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ауылы, Мира көшесі, 31 үй, Астрахан ауданының білім бөлімінің "Камышенка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станциясы, Кенесары көшесі, 12 үй, Астрахан ауданының білім бөлімінің "Колутон негізгі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Абылайхан көшесі, 12 үй, Астрахан ауданының білім бөлімінің "Толқынкөл негізгі мектебі"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ауылы, Абай Құнанбаев көшесі, 37 үй, Астрахан ауданының білім бөлімінің "Петровка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ауылы, Мәншүк Мәметова көшесі, 17 үй, Астрахан ауданының білім бөлімінің "Өрнек бастауыш мектебі" коммуналдық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Абай Құнанбаев көшесі, 19 үй, Астрахан ауданының білім бөлімінің "Жамбыл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 ауылы, Школьный тұйық көшесі, 22 үй, Астрахан ауданының білім бөлімінің "Новочеркасск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ауылы, Бейбітшілік көшесі, 45 үй, Астрахан ауданының білім бөлімінің "Приишимка негізгі мектебі"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ауылы, Қабдірахман Әділбаев көшесі, 59 үй, Астрахан ауданының білім бөлімінің "Өндіріс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ауылы, Әл-Фараби көшесі, 25 үй, Астрахан ауданының білім бөлімінің "Новый Колутон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ауылы, Әл-Фараби көшесі, 25 үй, Астрахан ауданының білім бөлімінің "Вишневка негізгі мектебі"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ауылы, Мира көшесі, 42 үй, Астрахан ауданының білім бөлімінің "Первомай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ауылы, Степная көшесі, 33/1 үй, Астрахан ауданының білім бөлімінің "Лозовое негізгі мектебі"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ауылы, Бөгенбай Батыр көшесі, 4 үй, Астрахан ауданының білім бөлімінің "Старый Колутон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ауылы, Жапархан Асайынов көшесі, 9/1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кәсіпорнының Қоскөл медициналық пунктінің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ауылы, Аманжол Шалтаев көшесі, 50 үй, Астрахан ауданының білім бөлімінің "Ковыленка негізгі мектебі"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ауылы, Целинная көшесі, 80а үй, Астрахан ауданының білім бөлімінің "Ұзынкөл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ауылы, Юрий Гагарин көшесі, 7 үй, Астрахан ауданының білім бөлімінің "Красногвардия негізгі мектебі"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Уахит Құрманғожин көшесі, 5/1 үй, Ақмола облысы денсаулық сақтау басқармасы жанындағы "Астрахан аудандық ауруханасы" шаруашылық жүргізу құқығындағы мемлекеттік коммуналдық кәсіпорнының Алғабас медициналық пунктінің холлы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