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34ad" w14:textId="ef23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ауданында стационарлық емес сауда объектілерін орналастыру орындарын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2019 жылғы 4 мамырдағы № 115 қаулысы. Ақмола облысының Әділет департаментінде 2019 жылғы 6 мамырда № 7172 болып тіркелді. Күші жойылды - Ақмола облысы Астрахан ауданы әкімдігінің 2019 жылғы 11 желтоқсандағы № 277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Астрахан ауданы әкімдігінің 11.12.2019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атқарушысының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тіркелген) сәйкес, Астрахан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ауданында стационарлық емес сауда объектілерін орналастыру орындары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Астрахан ауданы әкімдігінің "Астрахан ауданында стационарлық емес сауда объектілерін орналастыру орындарын бекіту туралы" 2017 жылғы 4 желтоқсандағы № 302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6225 тіркелген, 2017 жылғы 22 желтоқсанда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Ж.Қ.Шахпұтоваға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қаулысына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ауданында стационарлық емес сауда объектілерін</w:t>
      </w:r>
      <w:r>
        <w:br/>
      </w:r>
      <w:r>
        <w:rPr>
          <w:rFonts w:ascii="Times New Roman"/>
          <w:b/>
          <w:i w:val="false"/>
          <w:color w:val="000000"/>
        </w:rPr>
        <w:t>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1510"/>
        <w:gridCol w:w="9079"/>
      </w:tblGrid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бірліктің атауы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көшесі, "Премьера" дәмханасының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көшесі, "Соты" дүкенінің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қоғамдық монша ғимаратына қарама-қарсы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Тобылжан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Речная көшесі, медициналық пунктінің артқы аумағы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Жаңабірлік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№ 7 жекеменшік үйінің артқы аумағы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"Империя", ИП "В.Г. Купавская", "АлҰнушка", "Изюми" дүкендерінің жанында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Ақбейіт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орталық алаң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көшесі, "С.В. Шафранский" шаруа қожалығы ғимаратының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көшесі, "Зеленое-1" жауапкершілігі шектеулі серіктестігінің асханасына қарама-қарсы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№ 20 жекеменшік үйінің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№ 35 жекеменшік үйінің жанындағы аумағы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Садовая көшесі, № 23 және № 25/1 жекеменшік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 арасында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Степная көшесі, № 16 және № 18/1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ғимараттарының арасында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№ 32 және № 34 жекеменшік үйлерінің арасында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Колутон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ауылдық клубтың ғимаратына қарама-қарсы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көшесі, медициналық пункті ғимаратына қарама-қарсы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Колутон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Бауыржан Момышұлы көшесі, орталық алаң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Ковыленка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Шалтаев көшесі, ауылдық клуб ғимаратының жанындағы алаң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Жапархан Асаинов көшесі, медициналық пункті ғимаратының жанында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№ 2/1 жекеменшік үйінің жанындағы аумағы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станциясы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Есенберлин көшесі, орталық алаң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көшесі, орталық алаң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Абылайхан көшесі, орталық алаң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Акимовка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көшесі, орталық алаң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Оксановка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ауылдық кітапхана алдындағы алаң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Целинная көшесі, № 30 жекеменшік үйінің жанында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Уахит Құрманғожин көшесі, орталық алаң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Гагарин көшесі, "Баянды" шаруа қожалығы кеңсесіне қарама-қарсы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№ 27 және № 29 ғимараттарына қарама-қарсы аумағы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"Жансая" дүкенінің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көшесі, ауылдық мәдениет үйдің алдында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көшесі, № 49 жекеменшік үйінің жанында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Ягодное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№ 33 жекеменшік үйінің жанында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Мұнайтпасов көшесі, № 32 және № 33 жекеменшік үйлерінің жанында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Кұнанбаев көшесі, "Е.А. Дюсекеев" шаруа қожалығы ғимаратының жанында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Маметова көшесі, № 22 жекеменшік үйінің жанында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Новочеркасское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көшесі, № 14 жекеменшік үйінің жанында;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көшесі, "Федоренко және К" коммандиттік серіктестігінің наубайхана ғимаратына қарама-қарсы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Қабдірахман Әділбаев көшесі, № 23 жекеменшік үйінің жанында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 ауылы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№ 11 және № 12/1 жекеменшік үйлерінің арасында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