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d687" w14:textId="a95d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2018 жылғы 21 желтоқсандағы № 6С-47-2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2019 жылғы 12 желтоқсандағы № 6С-57-2 шешімі. Ақмола облысының Әділет департаментінде 2019 жылғы 13 желтоқсанда № 7574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"2019-2021 жылдарға арналған аудандық бюджет туралы" 2018 жылғы 21 желтоқсандағы № 6С-47-2 (Нормативтік құқықтық актілерді мемлекеттік тіркеу тізілімінде № 7031 тіркелген, 2019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бюджет,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- 5830988,8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586091,0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- 5224642,8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- 5909649,4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29766,9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- 49237,5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- 19470,6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1972,0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-110399,5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110399,5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5830988,8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218484,8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5909649,4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2633424,8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198853,4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1099012,6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694103,6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-110399,5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7"/>
        <w:gridCol w:w="3733"/>
      </w:tblGrid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2749093,5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1227043,0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425375,3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207099,7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NEET санатындағы жастар және табысы аз көпбалалы отбасыларға, табысы аз еңбекке қабілетті мүгедектерге жаңа бизнес-идеяларды жүзеге асыру үшін гранттар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оқумен қосымша қамтуды қамтамасыз етуге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консультанттар мен ассистенттерді халықты жұмыспен қамту орталықтарын енгізуге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135342,0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376868,5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орта және жалпы орта білім беру мекемелерінің мұғалімдері мен педагог-психологтарының жалақысын арттыруға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213359,0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ауылындағы "Есіл орта мектебі" мемлекеттік мекемесі ғимаратын күрделі жөндеу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157397,6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асыруға: "Балалар мен жасөспірімдер шығармашылық үйі" коммуналдық мемлекеттік мекемесінің үй-жайларын ағымдағы жөндеу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6111,9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 әлеуметтік және инженерлік инфрақұрылым бойынша іс-шараларды іске асыруға: Астрахан аудандық Мәдениет үйінің ағымдағы жөндеу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155092,0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асыруға: Астрахан ауылының көше-жол желісін орташа жөндеу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80935,2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асыруға: Астрахан аулының көшелері бойынша ұзындығы 2 километр тротуарлардың ағымдағы жөндеу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19799,8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ауылына кірме жолды күрделі жөндеуге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асыруға: "Астрахан балалар мен жасөспірімдер спорт мектебі" коммуналдық мемлекеттік мекемесінің спорт кешенінің ғимаратын ағымдағы жөндеу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1472813,0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1472813,0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ауылындағы су құбыры желілерін қайта жаңарту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248120,0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ауылындағы су құбырын қайта жаңарту (2 кезек)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177234,0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дамытуға: Астрахан ауылында құрылыстың бірінші кезегінің шекарасында отқазандық ғимаратымен қоса инженерлік-коммуникациялық инфрақұрылым құрылысына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380436,7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дамытуға: Астрахан ауылында сумен жабдықтау жүйесін қайта жаңарту (6 кезек)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114022,3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  <w:tr>
        <w:trPr>
          <w:trHeight w:val="30" w:hRule="atLeast"/>
        </w:trPr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жүзеге асыру үшін бюджеттік кредиттер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2"/>
        <w:gridCol w:w="4058"/>
      </w:tblGrid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512575,8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370260,7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176537,7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көше-жол жүйесінің ағымдағы және кірме жолдарын жөндеуі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кәсіпорындарға жылу беру маусымына дайындыққа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23175,6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 шараларды іске асыруға: Астрахан аулының көше-жол желісін орташа жөндеу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8992,8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 шараларды іске асыруға: Астрахан аулының көшелері бойынша тротуарлардың ағымдағы жөндеу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ауылына кірме жолды күрделі жөндеуге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66964,6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отбасындағы оқушыларды ыстық тамақпен қамтамасыз етуге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отбасындағы оқушыларды кеңсе тауарларымен және мектеп формасымен қамтамасыз етуге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оқулықтар жеткізу және сатып алуға (оның ішінде 5-7 сыныптар үшін Өлкетану бойынша хрестоматиялар сатып алуға)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36337,1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"Кәмелекттік жасқа толмағандар арасында суицидті алды алу және өмірлік дағдылары мен денсаулықтарын қалыптастыру" Бағдарламасын енгізуге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орта мектебінің материалды-техникалық базасын жарақтандыру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7310,4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 өмірлік жағдайдағы өтінімдері бойынша, кірістері ең төменгі күнкөріс дейгейінен аспайтын көп балалы отбасыларға біржолғы әлеуметтік көмек көрсетуге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шығарылғанына 30 жыл толуына орай біржолғы материалдық көмек төлеуге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 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55772,4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союға бағытталған, бруцелезбен ауыратын ауыл шаруашылығы жануарларынының (ірі қара және ұсақ малдың) құнын өтеуге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730,4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45346,9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клубының ғимаратын күрделі жөндеу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42731,3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жобасының шеңберінде ауылдық елді мекендердегі әлеуметтік және инженерлік инфрақұрылым бойынша іс шараларды іске асыруға: Астрахан аудандық Мәдениет үйінің ағымдағы жөндеу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2615,6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142315,1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денешынықтыру-сауықтыру кешенінің құрылысы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ауылындағы су құбыры желілерін қайта жаңарту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27568,9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33333,3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жобасының шеңберінде ауылдық елді мекендердегі әлеуметтік және инженерлік инфрақұрылымды дамытуға: Астрахан ауылында құрылыстың бірінші кезегінің шекарасында отқазандық ғимаратымен қоса инженерлік-коммуникациялық инфрақұрылым құрылысына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жобасының шеңберінде ауылдық елді мекендердегі әлеуметтік және инженерлік инфрақұрылымды дамытуға: Астрахан ауылында су жабдықтау жүйесінің қайта жаңарту (6 кезек)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желтосандағы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ауыл,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782"/>
        <w:gridCol w:w="4843"/>
        <w:gridCol w:w="38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132726,4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11566,4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