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f53b" w14:textId="22cf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2019 жылғы 11 шілдедегі № А-07/200 қаулысы. Ақмола облысының Әділет департаментінде 2019 жылғы 17 шілдеде № 7278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Бұланды ауданы әкімінің орынбасары О.Қ. Смагұловқа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енедi, ресми жарияланған күнінен бастап қолданысқа енгiзiледi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А-07/200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793"/>
        <w:gridCol w:w="1789"/>
        <w:gridCol w:w="849"/>
        <w:gridCol w:w="2730"/>
        <w:gridCol w:w="849"/>
        <w:gridCol w:w="2501"/>
        <w:gridCol w:w="941"/>
      </w:tblGrid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