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27ad" w14:textId="46d2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2018 жылғы 25 желтоқсандағы № 6С-34/2 "2019 жылға арналған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Бұланды аудандық мәслихатының 2019 жылғы 18 шілдедегі № 6С-43/2 шешімі. Ақмола облысының Әділет департаментінде 2019 жылғы 19 шілдеде № 7282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Буланды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"2019 жылға Бұланды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25 желтоқсандағы № 6С-34/2 (Нормативтік құқықтық актілерді мемлекеттік тіркеу тізілімінде № 6988 болып тіркелген, 2019 жылғы 08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color w:val="000000"/>
                <w:sz w:val="20"/>
              </w:rPr>
              <w:t>43-сессияның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