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1c55" w14:textId="1201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2018 жылғы 25 желтоқсандағы № 6С-34/1 "2019-2021 жылдарға арналған Макинск қаласының, Бұланды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2019 жылғы 12 қарашадағы № 6С-46/2 шешімі. Ақмола облысының Әділет департаментінде 2019 жылғы 28 қарашада № 7519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кодексiнiң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"2019-2021 жылдарға арналған Бұланды ауданының Макинск қаласының және ауылдық округтерінің бюджеттері туралы" 2018 жылғы 25 желтоқсандағы № 6С-34/1 (Нормативтік құқықтық актілерді мемлекеттік тіркеу тізілімінде № 7051 болып тіркелген, 2019 жылғы 24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111665,3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97040,1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112972,0 мың теңге;";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17147,4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14853,4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5-1)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Макинск қаласының бюджеттінде 14587,3 мың теңге сомасында нысаналы трансферттер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3287,3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1896,3 мың теңге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1391,0 мың теңге мемлекеттік әкімшілік қызметшілердің жекелеген санаттарының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300,0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мың теңге бюджеттік атқару есебінің бірыңғай ақпараттық алаңын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бюджеттен 11000,0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6000,0 мың теңге "Жеңіс" саябағын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5000,0 мың теңге кәріз су ағызарды және көпірлерді жөндеуге, қалпына келтіруге.";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46-сессияның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Макинск қаласының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6"/>
        <w:gridCol w:w="661"/>
        <w:gridCol w:w="6909"/>
        <w:gridCol w:w="3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111665,3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97040,1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50938,0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50938,0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45265,7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31362,8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Вознесенка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Қараөзек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