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57e13" w14:textId="b357e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w:t>
      </w:r>
    </w:p>
    <w:p>
      <w:pPr>
        <w:spacing w:after="0"/>
        <w:ind w:left="0"/>
        <w:jc w:val="both"/>
      </w:pPr>
      <w:r>
        <w:rPr>
          <w:rFonts w:ascii="Times New Roman"/>
          <w:b w:val="false"/>
          <w:i w:val="false"/>
          <w:color w:val="000000"/>
          <w:sz w:val="28"/>
        </w:rPr>
        <w:t>Ақмола облысы Бұланды аудандық мәслихатының 2019 жылғы 24 желтоқсандағы № 6С-49/1 шешімі. Ақмола облысының Әділет департаментінде 2020 жылғы 9 қаңтарда № 7617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кодексiнiң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Бұланды аудандық мәслихаты ШЕШIМ ҚАБЫЛДАДЫ:</w:t>
      </w:r>
    </w:p>
    <w:bookmarkEnd w:id="0"/>
    <w:bookmarkStart w:name="z2" w:id="1"/>
    <w:p>
      <w:pPr>
        <w:spacing w:after="0"/>
        <w:ind w:left="0"/>
        <w:jc w:val="both"/>
      </w:pPr>
      <w:r>
        <w:rPr>
          <w:rFonts w:ascii="Times New Roman"/>
          <w:b w:val="false"/>
          <w:i w:val="false"/>
          <w:color w:val="000000"/>
          <w:sz w:val="28"/>
        </w:rPr>
        <w:t xml:space="preserve">
      1. 2020-2022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1"/>
    <w:p>
      <w:pPr>
        <w:spacing w:after="0"/>
        <w:ind w:left="0"/>
        <w:jc w:val="both"/>
      </w:pPr>
      <w:r>
        <w:rPr>
          <w:rFonts w:ascii="Times New Roman"/>
          <w:b w:val="false"/>
          <w:i w:val="false"/>
          <w:color w:val="000000"/>
          <w:sz w:val="28"/>
        </w:rPr>
        <w:t>
      1) кірістер – 7180880,5 мың теңге, соның ішінде:</w:t>
      </w:r>
    </w:p>
    <w:p>
      <w:pPr>
        <w:spacing w:after="0"/>
        <w:ind w:left="0"/>
        <w:jc w:val="both"/>
      </w:pPr>
      <w:r>
        <w:rPr>
          <w:rFonts w:ascii="Times New Roman"/>
          <w:b w:val="false"/>
          <w:i w:val="false"/>
          <w:color w:val="000000"/>
          <w:sz w:val="28"/>
        </w:rPr>
        <w:t>
      салықтық түсімдер – 910203,0 мың теңге;</w:t>
      </w:r>
    </w:p>
    <w:p>
      <w:pPr>
        <w:spacing w:after="0"/>
        <w:ind w:left="0"/>
        <w:jc w:val="both"/>
      </w:pPr>
      <w:r>
        <w:rPr>
          <w:rFonts w:ascii="Times New Roman"/>
          <w:b w:val="false"/>
          <w:i w:val="false"/>
          <w:color w:val="000000"/>
          <w:sz w:val="28"/>
        </w:rPr>
        <w:t>
      салықтық емес түсімдер – 23104,0 мың теңге;</w:t>
      </w:r>
    </w:p>
    <w:p>
      <w:pPr>
        <w:spacing w:after="0"/>
        <w:ind w:left="0"/>
        <w:jc w:val="both"/>
      </w:pPr>
      <w:r>
        <w:rPr>
          <w:rFonts w:ascii="Times New Roman"/>
          <w:b w:val="false"/>
          <w:i w:val="false"/>
          <w:color w:val="000000"/>
          <w:sz w:val="28"/>
        </w:rPr>
        <w:t>
      негізгі капиталды сатудан түсетін түсімдер – 91131,0 мың теңге;</w:t>
      </w:r>
    </w:p>
    <w:p>
      <w:pPr>
        <w:spacing w:after="0"/>
        <w:ind w:left="0"/>
        <w:jc w:val="both"/>
      </w:pPr>
      <w:r>
        <w:rPr>
          <w:rFonts w:ascii="Times New Roman"/>
          <w:b w:val="false"/>
          <w:i w:val="false"/>
          <w:color w:val="000000"/>
          <w:sz w:val="28"/>
        </w:rPr>
        <w:t>
      трансферттердің түсімдері – 6156442,5 мың теңге;</w:t>
      </w:r>
    </w:p>
    <w:p>
      <w:pPr>
        <w:spacing w:after="0"/>
        <w:ind w:left="0"/>
        <w:jc w:val="both"/>
      </w:pPr>
      <w:r>
        <w:rPr>
          <w:rFonts w:ascii="Times New Roman"/>
          <w:b w:val="false"/>
          <w:i w:val="false"/>
          <w:color w:val="000000"/>
          <w:sz w:val="28"/>
        </w:rPr>
        <w:t>
      2) шығындар – 7934839,8 мың теңге;</w:t>
      </w:r>
    </w:p>
    <w:p>
      <w:pPr>
        <w:spacing w:after="0"/>
        <w:ind w:left="0"/>
        <w:jc w:val="both"/>
      </w:pPr>
      <w:r>
        <w:rPr>
          <w:rFonts w:ascii="Times New Roman"/>
          <w:b w:val="false"/>
          <w:i w:val="false"/>
          <w:color w:val="000000"/>
          <w:sz w:val="28"/>
        </w:rPr>
        <w:t>
      3) таза бюджеттік кредиттеу – 5166,2 мың теңге;</w:t>
      </w:r>
    </w:p>
    <w:p>
      <w:pPr>
        <w:spacing w:after="0"/>
        <w:ind w:left="0"/>
        <w:jc w:val="both"/>
      </w:pPr>
      <w:r>
        <w:rPr>
          <w:rFonts w:ascii="Times New Roman"/>
          <w:b w:val="false"/>
          <w:i w:val="false"/>
          <w:color w:val="000000"/>
          <w:sz w:val="28"/>
        </w:rPr>
        <w:t>
      бюджеттік кредиттер – 11226,5 мың теңге;</w:t>
      </w:r>
    </w:p>
    <w:p>
      <w:pPr>
        <w:spacing w:after="0"/>
        <w:ind w:left="0"/>
        <w:jc w:val="both"/>
      </w:pPr>
      <w:r>
        <w:rPr>
          <w:rFonts w:ascii="Times New Roman"/>
          <w:b w:val="false"/>
          <w:i w:val="false"/>
          <w:color w:val="000000"/>
          <w:sz w:val="28"/>
        </w:rPr>
        <w:t>
      бюджеттiк кредиттерді өтеу – 6060,3 мың теңге;</w:t>
      </w:r>
    </w:p>
    <w:p>
      <w:pPr>
        <w:spacing w:after="0"/>
        <w:ind w:left="0"/>
        <w:jc w:val="both"/>
      </w:pPr>
      <w:r>
        <w:rPr>
          <w:rFonts w:ascii="Times New Roman"/>
          <w:b w:val="false"/>
          <w:i w:val="false"/>
          <w:color w:val="000000"/>
          <w:sz w:val="28"/>
        </w:rPr>
        <w:t>
      4) қаржы активтерiмен операциялар бойынша сальдо – 285000,0 мың теңге;</w:t>
      </w:r>
    </w:p>
    <w:p>
      <w:pPr>
        <w:spacing w:after="0"/>
        <w:ind w:left="0"/>
        <w:jc w:val="both"/>
      </w:pPr>
      <w:r>
        <w:rPr>
          <w:rFonts w:ascii="Times New Roman"/>
          <w:b w:val="false"/>
          <w:i w:val="false"/>
          <w:color w:val="000000"/>
          <w:sz w:val="28"/>
        </w:rPr>
        <w:t>
      қаржы активтерін сатып алу – 285000,0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- 1044125,5 мың теңге;</w:t>
      </w:r>
    </w:p>
    <w:p>
      <w:pPr>
        <w:spacing w:after="0"/>
        <w:ind w:left="0"/>
        <w:jc w:val="both"/>
      </w:pPr>
      <w:r>
        <w:rPr>
          <w:rFonts w:ascii="Times New Roman"/>
          <w:b w:val="false"/>
          <w:i w:val="false"/>
          <w:color w:val="000000"/>
          <w:sz w:val="28"/>
        </w:rPr>
        <w:t>
      6) бюджет тапшылығын қаржыландыру (профицитті пайдалану) – 1044125,5 мың теңге;</w:t>
      </w:r>
    </w:p>
    <w:p>
      <w:pPr>
        <w:spacing w:after="0"/>
        <w:ind w:left="0"/>
        <w:jc w:val="both"/>
      </w:pPr>
      <w:r>
        <w:rPr>
          <w:rFonts w:ascii="Times New Roman"/>
          <w:b w:val="false"/>
          <w:i w:val="false"/>
          <w:color w:val="000000"/>
          <w:sz w:val="28"/>
        </w:rPr>
        <w:t>
      қарыздар түсімдері – 931168,0 мың теңге;</w:t>
      </w:r>
    </w:p>
    <w:p>
      <w:pPr>
        <w:spacing w:after="0"/>
        <w:ind w:left="0"/>
        <w:jc w:val="both"/>
      </w:pPr>
      <w:r>
        <w:rPr>
          <w:rFonts w:ascii="Times New Roman"/>
          <w:b w:val="false"/>
          <w:i w:val="false"/>
          <w:color w:val="000000"/>
          <w:sz w:val="28"/>
        </w:rPr>
        <w:t>
      қарыздарды өтеу – 6060,3 мың теңге;</w:t>
      </w:r>
    </w:p>
    <w:p>
      <w:pPr>
        <w:spacing w:after="0"/>
        <w:ind w:left="0"/>
        <w:jc w:val="both"/>
      </w:pPr>
      <w:r>
        <w:rPr>
          <w:rFonts w:ascii="Times New Roman"/>
          <w:b w:val="false"/>
          <w:i w:val="false"/>
          <w:color w:val="000000"/>
          <w:sz w:val="28"/>
        </w:rPr>
        <w:t>
      бюджет қаражатының пайдаланылатын қалдықтары – 119017,8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Бұланды аудандық мәслихатының 11.12.2020 </w:t>
      </w:r>
      <w:r>
        <w:rPr>
          <w:rFonts w:ascii="Times New Roman"/>
          <w:b w:val="false"/>
          <w:i w:val="false"/>
          <w:color w:val="000000"/>
          <w:sz w:val="28"/>
        </w:rPr>
        <w:t>№ 6С-65/1</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2020 жылға арналған аудандық бюджетте облыстық бюджеттен берілетін 3062974,0 мың теңге сомасында субвенция ескерілсін.</w:t>
      </w:r>
    </w:p>
    <w:bookmarkEnd w:id="2"/>
    <w:bookmarkStart w:name="z4" w:id="3"/>
    <w:p>
      <w:pPr>
        <w:spacing w:after="0"/>
        <w:ind w:left="0"/>
        <w:jc w:val="both"/>
      </w:pPr>
      <w:r>
        <w:rPr>
          <w:rFonts w:ascii="Times New Roman"/>
          <w:b w:val="false"/>
          <w:i w:val="false"/>
          <w:color w:val="000000"/>
          <w:sz w:val="28"/>
        </w:rPr>
        <w:t>
      3. 2020 жылға арналған аудандық бюджетте ауылдық округтердің бюджеттеріне аудандық бюджеттен берiлетiн 138423,0 мың теңге сомасындағы бюджеттік субвенциялар көлемдерi көзделгені ескерілсін, соның iшiнде:</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9"/>
        <w:gridCol w:w="10241"/>
      </w:tblGrid>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Вознесенка ауылдық округі</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14916,0 мың теңге;</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Қараөзек ауылдық округі</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12223,0 мың теңге;</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Айнакөл ауылдық округі</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10044,0 мың теңге;</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11992,0 мың теңге;</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Капитоновка ауылдық округі</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12033,0 мың теңге;</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Новобратск ауылдық округі</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11585,0 мың теңге;</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 ауылдық округі</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13020,0 мың теңге;</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Карамышевка ауылдық округі</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15065,0 мың теңге;</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Журавлевка ауылдық округі</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14421,0 мың теңге;</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Ерголка ауылдық округі</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9852,0 мың теңге;</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Алтынды ауылдық округі</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13272,0 мың теңге.</w:t>
            </w:r>
          </w:p>
        </w:tc>
      </w:tr>
    </w:tbl>
    <w:bookmarkStart w:name="z5" w:id="4"/>
    <w:p>
      <w:pPr>
        <w:spacing w:after="0"/>
        <w:ind w:left="0"/>
        <w:jc w:val="both"/>
      </w:pPr>
      <w:r>
        <w:rPr>
          <w:rFonts w:ascii="Times New Roman"/>
          <w:b w:val="false"/>
          <w:i w:val="false"/>
          <w:color w:val="000000"/>
          <w:sz w:val="28"/>
        </w:rPr>
        <w:t>
      4. 2020 жылға арналған ауданның жергілікті атқарушы органының резерві 12000,0 мың теңге сомасында бекітілсін.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Ақмола облысы Бұланды аудандық мәслихатының 14.04.2020 </w:t>
      </w:r>
      <w:r>
        <w:rPr>
          <w:rFonts w:ascii="Times New Roman"/>
          <w:b w:val="false"/>
          <w:i w:val="false"/>
          <w:color w:val="000000"/>
          <w:sz w:val="28"/>
        </w:rPr>
        <w:t>№ 6С-55/1</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2020 жылға арналған аудандық бюджеттің шығыстарының құрамында республикалық бюджеттен нысаналы трансферттер мен бюджеттік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w:t>
      </w:r>
    </w:p>
    <w:bookmarkEnd w:id="5"/>
    <w:p>
      <w:pPr>
        <w:spacing w:after="0"/>
        <w:ind w:left="0"/>
        <w:jc w:val="both"/>
      </w:pPr>
      <w:r>
        <w:rPr>
          <w:rFonts w:ascii="Times New Roman"/>
          <w:b w:val="false"/>
          <w:i w:val="false"/>
          <w:color w:val="000000"/>
          <w:sz w:val="28"/>
        </w:rPr>
        <w:t>
      Көрсетілген нысаналы трансферттердің сомасын бөлу Бұланды ауданы әкiмдiгiнің қаулысымен белгіленеді.</w:t>
      </w:r>
    </w:p>
    <w:bookmarkStart w:name="z7" w:id="6"/>
    <w:p>
      <w:pPr>
        <w:spacing w:after="0"/>
        <w:ind w:left="0"/>
        <w:jc w:val="both"/>
      </w:pPr>
      <w:r>
        <w:rPr>
          <w:rFonts w:ascii="Times New Roman"/>
          <w:b w:val="false"/>
          <w:i w:val="false"/>
          <w:color w:val="000000"/>
          <w:sz w:val="28"/>
        </w:rPr>
        <w:t xml:space="preserve">
      6. 2020 жылға арналған аудандық бюджеттің шығыстарының құрамында облыстық бюджеттен нысаналы трансферттер </w:t>
      </w:r>
      <w:r>
        <w:rPr>
          <w:rFonts w:ascii="Times New Roman"/>
          <w:b w:val="false"/>
          <w:i w:val="false"/>
          <w:color w:val="000000"/>
          <w:sz w:val="28"/>
        </w:rPr>
        <w:t>5 қосымшаға</w:t>
      </w:r>
      <w:r>
        <w:rPr>
          <w:rFonts w:ascii="Times New Roman"/>
          <w:b w:val="false"/>
          <w:i w:val="false"/>
          <w:color w:val="000000"/>
          <w:sz w:val="28"/>
        </w:rPr>
        <w:t xml:space="preserve"> сәйкес ескерілсін.</w:t>
      </w:r>
    </w:p>
    <w:bookmarkEnd w:id="6"/>
    <w:p>
      <w:pPr>
        <w:spacing w:after="0"/>
        <w:ind w:left="0"/>
        <w:jc w:val="both"/>
      </w:pPr>
      <w:r>
        <w:rPr>
          <w:rFonts w:ascii="Times New Roman"/>
          <w:b w:val="false"/>
          <w:i w:val="false"/>
          <w:color w:val="000000"/>
          <w:sz w:val="28"/>
        </w:rPr>
        <w:t>
      Көрсетілген нысаналы трансферттердің сомасын бөлу Бұланды ауданы әкiмдiгiнің қаулысымен белгіленеді.</w:t>
      </w:r>
    </w:p>
    <w:bookmarkStart w:name="z8" w:id="7"/>
    <w:p>
      <w:pPr>
        <w:spacing w:after="0"/>
        <w:ind w:left="0"/>
        <w:jc w:val="both"/>
      </w:pPr>
      <w:r>
        <w:rPr>
          <w:rFonts w:ascii="Times New Roman"/>
          <w:b w:val="false"/>
          <w:i w:val="false"/>
          <w:color w:val="000000"/>
          <w:sz w:val="28"/>
        </w:rPr>
        <w:t>
      7. 2020 жылға арналған аудандық бюджетте облыстық бюджетке 5049,3 мың теңге сомасында бюджеттік кредиттер бойынша негізгі қарызды өтеу және 1011,0 мың теңге сомасында бюджеттік кредиттерді мерзімінен бұрын өтеу көзделгені ескерiлсiн.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Ақмола облысы Бұланды аудандық мәслихатының 11.12.2020 </w:t>
      </w:r>
      <w:r>
        <w:rPr>
          <w:rFonts w:ascii="Times New Roman"/>
          <w:b w:val="false"/>
          <w:i w:val="false"/>
          <w:color w:val="000000"/>
          <w:sz w:val="28"/>
        </w:rPr>
        <w:t>№ 6С-65/1</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8.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мамандарға, қызметтiң осы түрлерiмен қалалық жағдайда айналысатын азаматтық қызметшілердің айлықақыларымен және мөлшерлерімен салыстырғанда жиырма бес пайызға жоғарылатылған лауазымдық айлықақылар мен тарифтiк мөлшерлемелер, облыстық мәслихатпен келiсiлген тiзбеге сәйкес есепке алынсын.</w:t>
      </w:r>
    </w:p>
    <w:bookmarkEnd w:id="8"/>
    <w:bookmarkStart w:name="z10" w:id="9"/>
    <w:p>
      <w:pPr>
        <w:spacing w:after="0"/>
        <w:ind w:left="0"/>
        <w:jc w:val="both"/>
      </w:pPr>
      <w:r>
        <w:rPr>
          <w:rFonts w:ascii="Times New Roman"/>
          <w:b w:val="false"/>
          <w:i w:val="false"/>
          <w:color w:val="000000"/>
          <w:sz w:val="28"/>
        </w:rPr>
        <w:t xml:space="preserve">
      9. 2020 жылға арналған аудандық бюджеттің атқарылу процесінде секвестрлеуге жатпайтын аудандық бюджеттік бағдарламалардың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9"/>
    <w:bookmarkStart w:name="z11" w:id="10"/>
    <w:p>
      <w:pPr>
        <w:spacing w:after="0"/>
        <w:ind w:left="0"/>
        <w:jc w:val="both"/>
      </w:pPr>
      <w:r>
        <w:rPr>
          <w:rFonts w:ascii="Times New Roman"/>
          <w:b w:val="false"/>
          <w:i w:val="false"/>
          <w:color w:val="000000"/>
          <w:sz w:val="28"/>
        </w:rPr>
        <w:t>
      10. Осы шешiм Ақмола облысының Әдiлет департаментiнде мемлекеттiк тiркелген күнінен бастап күшiне енедi және 2020 жылдың 1 қаңтарынан бастап қолданысқа енгiзiледi.</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Бұланды аудандық</w:t>
            </w:r>
            <w:r>
              <w:br/>
            </w:r>
            <w:r>
              <w:rPr>
                <w:rFonts w:ascii="Times New Roman"/>
                <w:b w:val="false"/>
                <w:i/>
                <w:color w:val="000000"/>
                <w:sz w:val="20"/>
              </w:rPr>
              <w:t>мәслихат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А.Есентуров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Бұланды аудандық</w:t>
            </w:r>
            <w:r>
              <w:br/>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Ш.Кусаинов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Бұланды ауданының әкімдігі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6С-49/1 шешіміне</w:t>
            </w:r>
            <w:r>
              <w:br/>
            </w:r>
            <w:r>
              <w:rPr>
                <w:rFonts w:ascii="Times New Roman"/>
                <w:b w:val="false"/>
                <w:i w:val="false"/>
                <w:color w:val="000000"/>
                <w:sz w:val="20"/>
              </w:rPr>
              <w:t>1 қосымша</w:t>
            </w:r>
          </w:p>
        </w:tc>
      </w:tr>
    </w:tbl>
    <w:bookmarkStart w:name="z13" w:id="11"/>
    <w:p>
      <w:pPr>
        <w:spacing w:after="0"/>
        <w:ind w:left="0"/>
        <w:jc w:val="left"/>
      </w:pPr>
      <w:r>
        <w:rPr>
          <w:rFonts w:ascii="Times New Roman"/>
          <w:b/>
          <w:i w:val="false"/>
          <w:color w:val="000000"/>
        </w:rPr>
        <w:t xml:space="preserve"> 2020 жылға арналған аудандық бюджет</w:t>
      </w:r>
    </w:p>
    <w:bookmarkEnd w:id="11"/>
    <w:p>
      <w:pPr>
        <w:spacing w:after="0"/>
        <w:ind w:left="0"/>
        <w:jc w:val="both"/>
      </w:pPr>
      <w:r>
        <w:rPr>
          <w:rFonts w:ascii="Times New Roman"/>
          <w:b w:val="false"/>
          <w:i w:val="false"/>
          <w:color w:val="ff0000"/>
          <w:sz w:val="28"/>
        </w:rPr>
        <w:t xml:space="preserve">
      Ескерту. 1-қосымша жаңа редакцияда - Ақмола облысы Бұланды аудандық мәслихатының 11.12.2020 </w:t>
      </w:r>
      <w:r>
        <w:rPr>
          <w:rFonts w:ascii="Times New Roman"/>
          <w:b w:val="false"/>
          <w:i w:val="false"/>
          <w:color w:val="ff0000"/>
          <w:sz w:val="28"/>
        </w:rPr>
        <w:t>№ 6С-65/1</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941"/>
        <w:gridCol w:w="607"/>
        <w:gridCol w:w="7017"/>
        <w:gridCol w:w="31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3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7180880,5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910203,0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551619,0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551619,0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241888,0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232514,0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97583,0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18693,0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18693,0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91131,0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90003,0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6156442,5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6156442,5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6156442,5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
        <w:gridCol w:w="1232"/>
        <w:gridCol w:w="1232"/>
        <w:gridCol w:w="5699"/>
        <w:gridCol w:w="32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7934839,8</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217982,2</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19115,0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19115,0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129309,5</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129309,5</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38055,7</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33909,0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996,7</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22512,0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22512,0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15403,3</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15403,3</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10748,7</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4387078,9</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4277078,9</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10790,8</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3437892,4</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53632,2</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96375,0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176539,0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26037,4</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32236,0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396738,5</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46837,6</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312131,1</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305212,1</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27981,3</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80645,6</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89441,4</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33764,9</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16075,7</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32091,0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14035,0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6671,0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6919,0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6919,0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1381011,0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56550,0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56550,0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1066981,8</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841605,3</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107133,1</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76420,0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32303,4</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257479,2</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79922,2</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160232,5</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16727,0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597,5</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261020,9</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220076,6</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132806,0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72095,6</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34060,3</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11807,0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14603,3</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6884,0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38705,4</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4438,4</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4438,4</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18019,1</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18019,1</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12299,9</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10299,9</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69799,1</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9915,6</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9915,6</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59883,5</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10423,0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49460,5</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404600,0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404600,0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13116,0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261484,0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660432,5</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6922,9</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6922,9</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554269,2</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554269,2</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99240,4</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99240,4</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11904,5</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11904,5</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11904,5</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173770,9</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173770,9</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35347,9</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138423,0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5166,2</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11226,5</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11226,5</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11226,5</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 үшін бюджеттік кредиттер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11226,5</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6060,3</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6060,3</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6060,3</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6060,3</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-1044125,5</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1044125,5</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931168,0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931168,0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931168,0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931168,0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6060,3</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6060,3</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6060,3</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6060,3</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119017,8</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119017,8</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119017,8</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119017,8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6С-49/1 шешіміне</w:t>
            </w:r>
            <w:r>
              <w:br/>
            </w:r>
            <w:r>
              <w:rPr>
                <w:rFonts w:ascii="Times New Roman"/>
                <w:b w:val="false"/>
                <w:i w:val="false"/>
                <w:color w:val="000000"/>
                <w:sz w:val="20"/>
              </w:rPr>
              <w:t>2 қосымша</w:t>
            </w:r>
          </w:p>
        </w:tc>
      </w:tr>
    </w:tbl>
    <w:bookmarkStart w:name="z15" w:id="12"/>
    <w:p>
      <w:pPr>
        <w:spacing w:after="0"/>
        <w:ind w:left="0"/>
        <w:jc w:val="left"/>
      </w:pPr>
      <w:r>
        <w:rPr>
          <w:rFonts w:ascii="Times New Roman"/>
          <w:b/>
          <w:i w:val="false"/>
          <w:color w:val="000000"/>
        </w:rPr>
        <w:t xml:space="preserve"> 2021 жылға арналған аудандық бюджет</w:t>
      </w:r>
    </w:p>
    <w:bookmarkEnd w:id="12"/>
    <w:p>
      <w:pPr>
        <w:spacing w:after="0"/>
        <w:ind w:left="0"/>
        <w:jc w:val="both"/>
      </w:pPr>
      <w:r>
        <w:rPr>
          <w:rFonts w:ascii="Times New Roman"/>
          <w:b w:val="false"/>
          <w:i w:val="false"/>
          <w:color w:val="ff0000"/>
          <w:sz w:val="28"/>
        </w:rPr>
        <w:t xml:space="preserve">
      Ескерту. 2-қосымша жаңа редакцияда - Ақмола облысы Бұланды аудандық мәслихатының 01.09.2020 </w:t>
      </w:r>
      <w:r>
        <w:rPr>
          <w:rFonts w:ascii="Times New Roman"/>
          <w:b w:val="false"/>
          <w:i w:val="false"/>
          <w:color w:val="ff0000"/>
          <w:sz w:val="28"/>
        </w:rPr>
        <w:t>№ 6С-62/1</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4593014,9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957357,0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560203,0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560203,0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284692,0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281626,0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96322,0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74282,0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3545524,9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3539675,9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3539675,9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1254"/>
        <w:gridCol w:w="1254"/>
        <w:gridCol w:w="5801"/>
        <w:gridCol w:w="30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4593014,9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208253,0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3240547,0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3240547,0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2518599,0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59227,0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86675,0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146814,0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358656,0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132350,0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124624,0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568220,9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564720,9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523441,6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31279,3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230570,0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182837,0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102344,0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63291,0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137804,0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137804,0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137804,0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6С-49/1 шешіміне</w:t>
            </w:r>
            <w:r>
              <w:br/>
            </w:r>
            <w:r>
              <w:rPr>
                <w:rFonts w:ascii="Times New Roman"/>
                <w:b w:val="false"/>
                <w:i w:val="false"/>
                <w:color w:val="000000"/>
                <w:sz w:val="20"/>
              </w:rPr>
              <w:t>3 қосымша</w:t>
            </w:r>
          </w:p>
        </w:tc>
      </w:tr>
    </w:tbl>
    <w:bookmarkStart w:name="z17" w:id="13"/>
    <w:p>
      <w:pPr>
        <w:spacing w:after="0"/>
        <w:ind w:left="0"/>
        <w:jc w:val="left"/>
      </w:pPr>
      <w:r>
        <w:rPr>
          <w:rFonts w:ascii="Times New Roman"/>
          <w:b/>
          <w:i w:val="false"/>
          <w:color w:val="000000"/>
        </w:rPr>
        <w:t xml:space="preserve"> 2022 жылға арналған аудандық бюджет</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1228"/>
        <w:gridCol w:w="791"/>
        <w:gridCol w:w="5410"/>
        <w:gridCol w:w="40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4090587,0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995920,0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578567,0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578567,0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301758,0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99151,0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76510,0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3002534,0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2993574,0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2993574,0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1254"/>
        <w:gridCol w:w="1254"/>
        <w:gridCol w:w="5801"/>
        <w:gridCol w:w="30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4090587,0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208253,0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3243450,0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3243450,0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2521502,0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59227,0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86675,0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146814,0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358656,0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132350,0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124624,0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230570,0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182837,0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102344,0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63291,0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137194,0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137194,0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137194,0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6С-49/1 шешіміне</w:t>
            </w:r>
            <w:r>
              <w:br/>
            </w:r>
            <w:r>
              <w:rPr>
                <w:rFonts w:ascii="Times New Roman"/>
                <w:b w:val="false"/>
                <w:i w:val="false"/>
                <w:color w:val="000000"/>
                <w:sz w:val="20"/>
              </w:rPr>
              <w:t>4 қосымша</w:t>
            </w:r>
          </w:p>
        </w:tc>
      </w:tr>
    </w:tbl>
    <w:bookmarkStart w:name="z19" w:id="14"/>
    <w:p>
      <w:pPr>
        <w:spacing w:after="0"/>
        <w:ind w:left="0"/>
        <w:jc w:val="left"/>
      </w:pPr>
      <w:r>
        <w:rPr>
          <w:rFonts w:ascii="Times New Roman"/>
          <w:b/>
          <w:i w:val="false"/>
          <w:color w:val="000000"/>
        </w:rPr>
        <w:t xml:space="preserve"> 2020 жылға арналған республикалық бюджеттен нысаналы трансферттер мен бюджеттік кредиттер</w:t>
      </w:r>
    </w:p>
    <w:bookmarkEnd w:id="14"/>
    <w:p>
      <w:pPr>
        <w:spacing w:after="0"/>
        <w:ind w:left="0"/>
        <w:jc w:val="both"/>
      </w:pPr>
      <w:r>
        <w:rPr>
          <w:rFonts w:ascii="Times New Roman"/>
          <w:b w:val="false"/>
          <w:i w:val="false"/>
          <w:color w:val="ff0000"/>
          <w:sz w:val="28"/>
        </w:rPr>
        <w:t xml:space="preserve">
      Ескерту. 4-қосымша жаңа редакцияда - Ақмола облысы Бұланды аудандық мәслихатының 11.12.2020 </w:t>
      </w:r>
      <w:r>
        <w:rPr>
          <w:rFonts w:ascii="Times New Roman"/>
          <w:b w:val="false"/>
          <w:i w:val="false"/>
          <w:color w:val="ff0000"/>
          <w:sz w:val="28"/>
        </w:rPr>
        <w:t>№ 6С-65/1</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5"/>
        <w:gridCol w:w="4025"/>
      </w:tblGrid>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1440440,5</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917830,0</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207326,4</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 соның ішінде:</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72970,4</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28794,4</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берілген әлеуметтік топтамаға, оның ішінде төтенше жағдайға байланысты азық-түлік-тұрмыстық жиынтықтармен қамтамасыз етуге</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44176,0</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3077,0</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10270,0</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Ымдау тілі маманының қызметтерін көрсетуге</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көмекшi (компенсаторлық) құралдар тiзбесiн кеңейтуге</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3032,0</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соның ішінде:</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54023,0</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14259,0</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азаматтарға және қоныс аударуға жәрдем көрсететін жұмыс берушілерге мемлекеттік қолдау шараларын көрсетуге</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2318,0</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мемлекеттік гранттар беруге, оның ішінде NEET санатындағы жастар, аз қамтылған көп балалы отбасылардың мүшелері, аз қамтылған еңбекке қабілетті мүгедектер</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19446,0</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қорғаудың мемлекеттік ұйымдарында арнаулы әлеуметтік қызмет көрсететін жұмыскерлердің жалақысына қосымша ақылар белгілеуге</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6671,0</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өтеуге</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56550,0</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бөлімі</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619612,0</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мектепке дейінгі білім беру ұйымдары педагогтерінің еңбегіне ақы төлеуді ұлғайтуға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60441,0</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 педагогтерінің еңбегіне ақы төлеуді ұлғайтуға</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424597,0</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ұйымдарының педагогтеріне біліктілік санаты үшін қосымша ақы төлеуге</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134574,0</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18891,6</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айлықақысына қосымша ақылар белгілеуге</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18891,6</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үй-коммуналдық шаруашылығы, жолаушылар көлігі, автомобиль жолдары және тұрғын үй инспекциясы бөлімі</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72000,0</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72000,0</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511384,0</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iшiнде:</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бөлімі</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511384,0</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инфрақұрылымды дамытуға</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511384,0</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11226,5</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iшiнде:</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және қаржы бөлімі</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11226,5</w:t>
            </w:r>
          </w:p>
        </w:tc>
      </w:tr>
      <w:tr>
        <w:trPr>
          <w:trHeight w:val="30" w:hRule="atLeast"/>
        </w:trPr>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11226,5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6С-49/1 шешіміне</w:t>
            </w:r>
            <w:r>
              <w:br/>
            </w:r>
            <w:r>
              <w:rPr>
                <w:rFonts w:ascii="Times New Roman"/>
                <w:b w:val="false"/>
                <w:i w:val="false"/>
                <w:color w:val="000000"/>
                <w:sz w:val="20"/>
              </w:rPr>
              <w:t>5 қосымша</w:t>
            </w:r>
          </w:p>
        </w:tc>
      </w:tr>
    </w:tbl>
    <w:bookmarkStart w:name="z21" w:id="15"/>
    <w:p>
      <w:pPr>
        <w:spacing w:after="0"/>
        <w:ind w:left="0"/>
        <w:jc w:val="left"/>
      </w:pPr>
      <w:r>
        <w:rPr>
          <w:rFonts w:ascii="Times New Roman"/>
          <w:b/>
          <w:i w:val="false"/>
          <w:color w:val="000000"/>
        </w:rPr>
        <w:t xml:space="preserve"> 2020 жылға арналған облыстық бюджеттен нысаналы трансферттер</w:t>
      </w:r>
    </w:p>
    <w:bookmarkEnd w:id="15"/>
    <w:p>
      <w:pPr>
        <w:spacing w:after="0"/>
        <w:ind w:left="0"/>
        <w:jc w:val="both"/>
      </w:pPr>
      <w:r>
        <w:rPr>
          <w:rFonts w:ascii="Times New Roman"/>
          <w:b w:val="false"/>
          <w:i w:val="false"/>
          <w:color w:val="ff0000"/>
          <w:sz w:val="28"/>
        </w:rPr>
        <w:t xml:space="preserve">
      Ескерту. 5-қосымша жаңа редакцияда - Ақмола облысы Бұланды аудандық мәслихатының 11.12.2020 </w:t>
      </w:r>
      <w:r>
        <w:rPr>
          <w:rFonts w:ascii="Times New Roman"/>
          <w:b w:val="false"/>
          <w:i w:val="false"/>
          <w:color w:val="ff0000"/>
          <w:sz w:val="28"/>
        </w:rPr>
        <w:t>№ 6С-65/1</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8"/>
        <w:gridCol w:w="3672"/>
      </w:tblGrid>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1664254,5</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979417,8</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cоның iшiнде:</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және қаржы бөлімі</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атқарылуын есепке алудың бірыңғай ақпараттық алаңын енгізуге</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бөлімі</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390423,5</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IT-сыныптарды ашуға</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5889,0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отбасылардан шыққан мектеп оқушыларын ыстық тамақпен қамтамасыз етуге</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3314,2</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 оқушыларын ыстық тамақпен қамтамасыз етуге</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1804,1</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отбасылардан шыққан мектеп оқушыларын мектеп формасымен және кеңсе тауарларымен қамтамасыз етуге</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18960,2</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Мектептерге компьютерлер сатып алуға</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19560,0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 кабинеттерін сатып алуға</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Ресурстық орталықтарды жарақтандыруға</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13894,0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ұйымдарының педагог қызметкерлерінің ұзақтығы 42 күнтізбелік күн жыл сайынғы ақылы еңбек демалысын 56 күнге дейін ұлғайтуға</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6595,0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және жалпы орта білім берудің оқу бағдарламаларын іске асыратын білім беру ұйымдарының мұғалімдеріне жаңартылған білім беру мазмұны жағдайындағы жұмысы үшін қосымша ақы төлеуге</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240003,0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педагог-психологтарының лауазымдық жалақыларының мөлшерін ұлғайтуға</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 бағыттағы пәндерді ағылшын тілінде оқытқаны үшін қосымша ақыны ұлғайтуға</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дәрежесі бар мұғалімдерге қосымша ақы төлеуге</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мұғалімдерге тәлімгерлік үшін мұғалімдерге қосымша ақы төлеуге</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және жалпы орта білім беру ұйымдарының педагогтеріне сынып жетекшілігі үшін қосымша ақыны ұлғайтуға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8892,0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және жалпы орта білім беру ұйымдарының педагогтеріне дәптер мен жазба жұмыстарын тексергені үшін қосымша ақыны ұлғайтуға</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8344,0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автобустарын сатып алуға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13065,0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және орта білім беру ұйымдарын бейнебақылау жүйелерімен қамтамасыз етуге</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объектілерінің жобалау-сметалық құжаттамасын әзірлеуге және жөндеуге</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17010,0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39936,6</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Жеңістің 75 жылдығына біржолғы материалдық көмек төлеуге</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кәсіптік оқытуды іске асыруға</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Қоныс аударушылар мен оралмандар үшін тұрғын үйді жалдау (жалға алу) шығыстарын өтеу бойынша субсидиялауға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балалы аналар мен көп балалы отбасылардан шыққан балалардың жеңілдікпен жол жүруін қамтамасыз етуге</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төлеуге</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орталықтарында әлеуметтік жұмыс жөніндегі консультанттар мен ассистенттерді енгізуге</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13551,0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жылы шеңберінде, сондай-ақ толық емес және көп балалы отбасылар, мүгедектер, сондай-ақ мүгедек балаларды тәрбиелеп отырған көп балалы аз қамтылған отбасылар үшін бизнес-идеяларды іске асыруға мемлекеттік гранттар беру 200 АЕК</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6111,6</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15535,8</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жөндеуге</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15535,8</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және қала құрылысы бөлімі</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49460,5</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Егжей-тегжейлі жоспарлау жобасымен бас жоспарларды әзірлеуге</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31388,0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және құрылыс салу схемаларын әзірлеуге</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18072,5</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үй-коммуналдық шаруашылығы, жолаушылар көлігі, автомобиль жолдары және тұрғын үй инспекциясы бөлімі</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480911,4</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шаруашылықты дамытуға</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19727,0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құжаттамасын әзірлеуге және автомобиль жолдарын жөндеуге</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381444,0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жөндеуге және жобалау-сметалық құжаттамасын әзірлеуге</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27240,4</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684836,7</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iшiнде:</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бөлімі</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399836,7</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объектілерін салуға және реконструкциялауға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салуға және (немесе) реконструкциялауға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41440,6</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дамытуға және (немесе) жайластыруға</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107133,1</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 сумен жабдықтау жүйелерін дамытуға</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65263,0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дамытуға</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76000,0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үй-коммуналдық шаруашылығы, жолаушылар көлігі, автомобиль жолдары және тұрғын үй инспекциясы бөлімі</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285000,0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дамытуға</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6С-49/1 шешіміне</w:t>
            </w:r>
            <w:r>
              <w:br/>
            </w:r>
            <w:r>
              <w:rPr>
                <w:rFonts w:ascii="Times New Roman"/>
                <w:b w:val="false"/>
                <w:i w:val="false"/>
                <w:color w:val="000000"/>
                <w:sz w:val="20"/>
              </w:rPr>
              <w:t>6 қосымша</w:t>
            </w:r>
          </w:p>
        </w:tc>
      </w:tr>
    </w:tbl>
    <w:bookmarkStart w:name="z23" w:id="16"/>
    <w:p>
      <w:pPr>
        <w:spacing w:after="0"/>
        <w:ind w:left="0"/>
        <w:jc w:val="left"/>
      </w:pPr>
      <w:r>
        <w:rPr>
          <w:rFonts w:ascii="Times New Roman"/>
          <w:b/>
          <w:i w:val="false"/>
          <w:color w:val="000000"/>
        </w:rPr>
        <w:t xml:space="preserve"> 2020 жылға арналған аудандық бюджеттің атқарылу процесінде секвестрлеуге жатпайтын аудандық бюджеттік бағдарламалардың тізбесі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