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13cf" w14:textId="e9b1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Макинск қаласының, Бұланды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2019 жылғы 25 желтоқсандағы № 6С-50/1 шешімі. Ақмола облысының Әділет департаментінде 2020 жылғы 17 қаңтарда № 7646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Макинск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91908,0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85237,0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101403,3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- 9495,3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9495,3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9495,3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–тармақ жаңа редакцияда – Ақмола облысы Бұланды аудандық мәслихатының 12.03.2020 </w:t>
      </w:r>
      <w:r>
        <w:rPr>
          <w:rFonts w:ascii="Times New Roman"/>
          <w:b w:val="false"/>
          <w:i w:val="false"/>
          <w:color w:val="000000"/>
          <w:sz w:val="28"/>
        </w:rPr>
        <w:t>№ 6С-54/3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Вознесенка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14916,0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802,3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–тармақ жаңа редакцияда – Ақмола облысы Бұланды аудандық мәслихатының 12.03.2020 </w:t>
      </w:r>
      <w:r>
        <w:rPr>
          <w:rFonts w:ascii="Times New Roman"/>
          <w:b w:val="false"/>
          <w:i w:val="false"/>
          <w:color w:val="000000"/>
          <w:sz w:val="28"/>
        </w:rPr>
        <w:t>№ 6С-54/3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Қараөзек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13991,0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312,6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–тармақ жаңа редакцияда – Ақмола облысы Бұланды аудандық мәслихатының 12.03.2020 </w:t>
      </w:r>
      <w:r>
        <w:rPr>
          <w:rFonts w:ascii="Times New Roman"/>
          <w:b w:val="false"/>
          <w:i w:val="false"/>
          <w:color w:val="000000"/>
          <w:sz w:val="28"/>
        </w:rPr>
        <w:t>№ 6С-54/3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Айнакөл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10921,0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10394,0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13962,0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12342,0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Капитоновка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15523,0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Новобратск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14141,0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11935,0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Никольск ауылдық округі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15317,0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13370,0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Карамышевка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16732,0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15415,0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Журавлевка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–тармақ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Ерголка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13058,0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10202,0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Алтынды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13622,0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Бұланды ауданының ауылдық округтерінің бюджеттеріне аудандық бюджеттен берілетін 138423,0 мың теңге сомасындағы бюджеттік субвенциялар көлемдері есепке алынсын,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Вознесенка ауылдық округі 14916,0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Қараөзек ауылдық округі 12223,0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Айнакөл ауылдық округі 10044,0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 11992,0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Капитоновка ауылдық округі 12033,0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 ауылдық округі 11585,0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 ауылдық округі 13020,0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Карамышевка ауылдық округі 15065,0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Журавлевка ауылдық округі 14421,0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Ерголка ауылдық округі 9852,0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 ауылдық округі 13272,0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жылға арналған Макинск қаласының, Бұланды ауданының ауылдық округтерінің бюджеттерінде республикалық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жылға арналған Макинск қаласының, Бұланды ауданының ауылдық округтерінің бюджеттерінде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шешiм Ақмола облысының Әдiлет департаментiнде мемлекеттiк тiркелген күнінен бастап күшiне енедi және 2020 жылдың 1 қаңтарынан бастап қолданысқа енгiзiледi.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Макинск қаласының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Макинск қаласының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2077"/>
        <w:gridCol w:w="1339"/>
        <w:gridCol w:w="2128"/>
        <w:gridCol w:w="5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76786,0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Макинск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2077"/>
        <w:gridCol w:w="1339"/>
        <w:gridCol w:w="2128"/>
        <w:gridCol w:w="5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Вознесенка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Вознесенка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Вознесенка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Қараөзек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Қараөзек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098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Қараөзек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Айнакөл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Айнакөл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Амангелді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Амангелді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Амангелді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Капитоновка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Капитоновка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Капитоновка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Новобратск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Новобратск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Новобратск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Никольск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Никольск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Никольск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Карамышевка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Карамышевка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Карамышевка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Журавлевка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Журавлевка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Журавлевка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Ерголка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Ерголка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Ерголка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Алтынды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Ақмола облысы Бұланды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6С-64/2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Алтынды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Макинск қаласының, Бұланды ауданының ауылдық округтерінің бюджеттерiне республикалық бюджеттен нысаналы трансферттер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9"/>
        <w:gridCol w:w="5691"/>
      </w:tblGrid>
      <w:tr>
        <w:trPr>
          <w:trHeight w:val="30" w:hRule="atLeast"/>
        </w:trPr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Макинск қаласының, Бұланды ауданының ауылдық округтерінің бюджеттерiне облыстық бюджеттен нысаналы трансферттер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4"/>
        <w:gridCol w:w="7666"/>
      </w:tblGrid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ауылдық округі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