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d129" w14:textId="45cd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2018 жылғы 24 желтоқсандағы № 6С30-2 "2019 - 2021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2019 жылғы 27 маусымдағы № 6С35-2 шешімі. Ақмола облысының Әділет департаментінде 2019 жылғы 1 шілдеде № 7260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"2019 - 2021 жылдарға арналған аудандық бюджет туралы" 2018 жылғы 24 желтоқсандағы № 6С30-2 (Нормативтік құқықтық актілерді мемлекеттік тіркеу тізілімінде № 7036 тіркелген, 2019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2,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1 607 659,8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192 276,0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1 409 722,8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1 623 089,8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8 004,0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-3 608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- 19 826,0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19 826,0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11 822,0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6С35-2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1 607 659,8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1 409 722,8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1 409 722,8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1 409 722,8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0"/>
        <w:gridCol w:w="1110"/>
        <w:gridCol w:w="115"/>
        <w:gridCol w:w="6138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1 623 089,8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315 739,1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90 610,5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89 150,7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36 299,7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930 669,7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930 669,7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841 148,7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114 099,5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109 616,2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19 352,4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19 549,6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18 493,6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99 599,8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91 435,8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11 652,1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9 152,1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67 597,7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67 597,7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-19 826,0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7"/>
        <w:gridCol w:w="5973"/>
      </w:tblGrid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461 080,8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445 930,8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145 210,0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 шынықтыру және спорт бөлімі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236 214,0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236 214,0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48 982,8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13 692,8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ұйымдарға мемлекеттік әлеуметтік тапсырысты орналастыруға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5"/>
        <w:gridCol w:w="4815"/>
      </w:tblGrid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73 009,0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 шынықтыру және спорт бөлімі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бойынша көп балалы отбасыларға табысы ең төменгі күнкөріс деңгейінен аспайтын қиын өмірлік жағдай туындаған кезде біржолғы әлеуметтік көмек көрсетуге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Көше-жол жүйесінің ағымдағы жөндеуі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жобалауға және (немесе) салуға, реконструкциялауға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 және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кеcтенің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474"/>
        <w:gridCol w:w="1474"/>
        <w:gridCol w:w="1474"/>
        <w:gridCol w:w="1219"/>
        <w:gridCol w:w="1474"/>
        <w:gridCol w:w="1475"/>
        <w:gridCol w:w="1856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12293,7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12293,7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12293,7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