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a2ad" w14:textId="7e0a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әкімдігінің 2018 жылғы 11 мамырдағы № а-5/82 "Егіндікөл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2019 жылғы 17 қазандағы № а-10/179 қаулысы. Ақмола облысының Әділет департаментінде 2019 жылғы 18 қазанда № 7426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ауданы әкімдігінің "Егіндікөл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11 мамырдағы № а-5/82 (Нормативтік құқықтық актілерді мемлекеттік тіркеу тізілімінде № 6647 болып тіркелген, 2018 жылғы 13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Егіндікөл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Ақмола облысының полиция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 Егіндікөл ауданының полиция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Ғ.Айтмағамбетов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