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41635" w14:textId="e4416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Егіндікөл ауданы ауылдарының және ауылдық округтерінің бюджеттері туралы</w:t>
      </w:r>
    </w:p>
    <w:p>
      <w:pPr>
        <w:spacing w:after="0"/>
        <w:ind w:left="0"/>
        <w:jc w:val="both"/>
      </w:pPr>
      <w:r>
        <w:rPr>
          <w:rFonts w:ascii="Times New Roman"/>
          <w:b w:val="false"/>
          <w:i w:val="false"/>
          <w:color w:val="000000"/>
          <w:sz w:val="28"/>
        </w:rPr>
        <w:t>Ақмола облысы Егіндікөл аудандық мәслихатының 2019 жылғы 25 желтоқсандағы № 6С43-2 шешімі. Ақмола облысының Әділет департаментінде 2020 жылғы 16 қаңтарда № 7641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9-1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Егіндікөл аудандық мәслихатыШЕШІМ ҚАБЫЛДАДЫ:</w:t>
      </w:r>
    </w:p>
    <w:bookmarkEnd w:id="0"/>
    <w:bookmarkStart w:name="z2" w:id="1"/>
    <w:p>
      <w:pPr>
        <w:spacing w:after="0"/>
        <w:ind w:left="0"/>
        <w:jc w:val="both"/>
      </w:pPr>
      <w:r>
        <w:rPr>
          <w:rFonts w:ascii="Times New Roman"/>
          <w:b w:val="false"/>
          <w:i w:val="false"/>
          <w:color w:val="000000"/>
          <w:sz w:val="28"/>
        </w:rPr>
        <w:t xml:space="preserve">
      1. 2020-2022 жылдарға арналған Абай ауылының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келесі көлемдерде бекітілсін:</w:t>
      </w:r>
    </w:p>
    <w:bookmarkEnd w:id="1"/>
    <w:p>
      <w:pPr>
        <w:spacing w:after="0"/>
        <w:ind w:left="0"/>
        <w:jc w:val="both"/>
      </w:pPr>
      <w:r>
        <w:rPr>
          <w:rFonts w:ascii="Times New Roman"/>
          <w:b w:val="false"/>
          <w:i w:val="false"/>
          <w:color w:val="000000"/>
          <w:sz w:val="28"/>
        </w:rPr>
        <w:t>
      1) кірістер – 9850,0 мың теңге, оның ішінде:</w:t>
      </w:r>
    </w:p>
    <w:p>
      <w:pPr>
        <w:spacing w:after="0"/>
        <w:ind w:left="0"/>
        <w:jc w:val="both"/>
      </w:pPr>
      <w:r>
        <w:rPr>
          <w:rFonts w:ascii="Times New Roman"/>
          <w:b w:val="false"/>
          <w:i w:val="false"/>
          <w:color w:val="000000"/>
          <w:sz w:val="28"/>
        </w:rPr>
        <w:t>
      салықтық түсімдер – 174,0 мың теңге;</w:t>
      </w:r>
    </w:p>
    <w:p>
      <w:pPr>
        <w:spacing w:after="0"/>
        <w:ind w:left="0"/>
        <w:jc w:val="both"/>
      </w:pPr>
      <w:r>
        <w:rPr>
          <w:rFonts w:ascii="Times New Roman"/>
          <w:b w:val="false"/>
          <w:i w:val="false"/>
          <w:color w:val="000000"/>
          <w:sz w:val="28"/>
        </w:rPr>
        <w:t>
      салықтық емес түсімдер – 7,0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9669,0 мың теңге;</w:t>
      </w:r>
    </w:p>
    <w:p>
      <w:pPr>
        <w:spacing w:after="0"/>
        <w:ind w:left="0"/>
        <w:jc w:val="both"/>
      </w:pPr>
      <w:r>
        <w:rPr>
          <w:rFonts w:ascii="Times New Roman"/>
          <w:b w:val="false"/>
          <w:i w:val="false"/>
          <w:color w:val="000000"/>
          <w:sz w:val="28"/>
        </w:rPr>
        <w:t>
      2) шығындар – 9850,0 мың теңге;</w:t>
      </w:r>
    </w:p>
    <w:p>
      <w:pPr>
        <w:spacing w:after="0"/>
        <w:ind w:left="0"/>
        <w:jc w:val="both"/>
      </w:pPr>
      <w:r>
        <w:rPr>
          <w:rFonts w:ascii="Times New Roman"/>
          <w:b w:val="false"/>
          <w:i w:val="false"/>
          <w:color w:val="000000"/>
          <w:sz w:val="28"/>
        </w:rPr>
        <w:t>
      3)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4) бюджет тапшылығы (профициті) – 0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Егіндікөл аудандық мәслихатының 30.11.2020 </w:t>
      </w:r>
      <w:r>
        <w:rPr>
          <w:rFonts w:ascii="Times New Roman"/>
          <w:b w:val="false"/>
          <w:i w:val="false"/>
          <w:color w:val="000000"/>
          <w:sz w:val="28"/>
        </w:rPr>
        <w:t>№ 6С53-3</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2020-2022 жылдарға арналған Спиридоновка ауылының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6-қосымшаларға</w:t>
      </w:r>
      <w:r>
        <w:rPr>
          <w:rFonts w:ascii="Times New Roman"/>
          <w:b w:val="false"/>
          <w:i w:val="false"/>
          <w:color w:val="000000"/>
          <w:sz w:val="28"/>
        </w:rPr>
        <w:t xml:space="preserve"> сәйкес, оның ішінде 2020 жылға келесі көлемдерде бекітілсін:</w:t>
      </w:r>
    </w:p>
    <w:bookmarkEnd w:id="2"/>
    <w:p>
      <w:pPr>
        <w:spacing w:after="0"/>
        <w:ind w:left="0"/>
        <w:jc w:val="both"/>
      </w:pPr>
      <w:r>
        <w:rPr>
          <w:rFonts w:ascii="Times New Roman"/>
          <w:b w:val="false"/>
          <w:i w:val="false"/>
          <w:color w:val="000000"/>
          <w:sz w:val="28"/>
        </w:rPr>
        <w:t>
      1) кірістер – 18251,0 мың теңге, оның ішінде:</w:t>
      </w:r>
    </w:p>
    <w:p>
      <w:pPr>
        <w:spacing w:after="0"/>
        <w:ind w:left="0"/>
        <w:jc w:val="both"/>
      </w:pPr>
      <w:r>
        <w:rPr>
          <w:rFonts w:ascii="Times New Roman"/>
          <w:b w:val="false"/>
          <w:i w:val="false"/>
          <w:color w:val="000000"/>
          <w:sz w:val="28"/>
        </w:rPr>
        <w:t>
      салықтық түсімдер – 1579,0 мың теңге;</w:t>
      </w:r>
    </w:p>
    <w:p>
      <w:pPr>
        <w:spacing w:after="0"/>
        <w:ind w:left="0"/>
        <w:jc w:val="both"/>
      </w:pPr>
      <w:r>
        <w:rPr>
          <w:rFonts w:ascii="Times New Roman"/>
          <w:b w:val="false"/>
          <w:i w:val="false"/>
          <w:color w:val="000000"/>
          <w:sz w:val="28"/>
        </w:rPr>
        <w:t>
      салықтық емес түсімдер – 1494,0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15178,0 мың теңге;</w:t>
      </w:r>
    </w:p>
    <w:p>
      <w:pPr>
        <w:spacing w:after="0"/>
        <w:ind w:left="0"/>
        <w:jc w:val="both"/>
      </w:pPr>
      <w:r>
        <w:rPr>
          <w:rFonts w:ascii="Times New Roman"/>
          <w:b w:val="false"/>
          <w:i w:val="false"/>
          <w:color w:val="000000"/>
          <w:sz w:val="28"/>
        </w:rPr>
        <w:t>
      2) шығындар – 18251,0 мың теңге;</w:t>
      </w:r>
    </w:p>
    <w:p>
      <w:pPr>
        <w:spacing w:after="0"/>
        <w:ind w:left="0"/>
        <w:jc w:val="both"/>
      </w:pPr>
      <w:r>
        <w:rPr>
          <w:rFonts w:ascii="Times New Roman"/>
          <w:b w:val="false"/>
          <w:i w:val="false"/>
          <w:color w:val="000000"/>
          <w:sz w:val="28"/>
        </w:rPr>
        <w:t>
      3)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4) бюджет тапшылығы (профициті) – 0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Ақмола облысы Егіндікөл аудандық мәслихатының 30.11.2020 </w:t>
      </w:r>
      <w:r>
        <w:rPr>
          <w:rFonts w:ascii="Times New Roman"/>
          <w:b w:val="false"/>
          <w:i w:val="false"/>
          <w:color w:val="000000"/>
          <w:sz w:val="28"/>
        </w:rPr>
        <w:t>№ 6С53-3</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2020-2022 жылдарға арналған Қоржынкөл ауылының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9-қосымшаларға</w:t>
      </w:r>
      <w:r>
        <w:rPr>
          <w:rFonts w:ascii="Times New Roman"/>
          <w:b w:val="false"/>
          <w:i w:val="false"/>
          <w:color w:val="000000"/>
          <w:sz w:val="28"/>
        </w:rPr>
        <w:t xml:space="preserve"> сәйкес, оның ішінде 2020 жылға келесі көлемдерде бекітілсін:</w:t>
      </w:r>
    </w:p>
    <w:bookmarkEnd w:id="3"/>
    <w:p>
      <w:pPr>
        <w:spacing w:after="0"/>
        <w:ind w:left="0"/>
        <w:jc w:val="both"/>
      </w:pPr>
      <w:r>
        <w:rPr>
          <w:rFonts w:ascii="Times New Roman"/>
          <w:b w:val="false"/>
          <w:i w:val="false"/>
          <w:color w:val="000000"/>
          <w:sz w:val="28"/>
        </w:rPr>
        <w:t>
      1) кірістер – 11230,0 мың теңге, оның ішінде:</w:t>
      </w:r>
    </w:p>
    <w:p>
      <w:pPr>
        <w:spacing w:after="0"/>
        <w:ind w:left="0"/>
        <w:jc w:val="both"/>
      </w:pPr>
      <w:r>
        <w:rPr>
          <w:rFonts w:ascii="Times New Roman"/>
          <w:b w:val="false"/>
          <w:i w:val="false"/>
          <w:color w:val="000000"/>
          <w:sz w:val="28"/>
        </w:rPr>
        <w:t>
      салықтық түсімдер – 973,0 мың теңге;</w:t>
      </w:r>
    </w:p>
    <w:p>
      <w:pPr>
        <w:spacing w:after="0"/>
        <w:ind w:left="0"/>
        <w:jc w:val="both"/>
      </w:pPr>
      <w:r>
        <w:rPr>
          <w:rFonts w:ascii="Times New Roman"/>
          <w:b w:val="false"/>
          <w:i w:val="false"/>
          <w:color w:val="000000"/>
          <w:sz w:val="28"/>
        </w:rPr>
        <w:t>
      салықтық емес түсімдер – 985,0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9272,0 мың теңге;</w:t>
      </w:r>
    </w:p>
    <w:p>
      <w:pPr>
        <w:spacing w:after="0"/>
        <w:ind w:left="0"/>
        <w:jc w:val="both"/>
      </w:pPr>
      <w:r>
        <w:rPr>
          <w:rFonts w:ascii="Times New Roman"/>
          <w:b w:val="false"/>
          <w:i w:val="false"/>
          <w:color w:val="000000"/>
          <w:sz w:val="28"/>
        </w:rPr>
        <w:t>
      2) шығындар – 27833,5 мың теңге;</w:t>
      </w:r>
    </w:p>
    <w:p>
      <w:pPr>
        <w:spacing w:after="0"/>
        <w:ind w:left="0"/>
        <w:jc w:val="both"/>
      </w:pPr>
      <w:r>
        <w:rPr>
          <w:rFonts w:ascii="Times New Roman"/>
          <w:b w:val="false"/>
          <w:i w:val="false"/>
          <w:color w:val="000000"/>
          <w:sz w:val="28"/>
        </w:rPr>
        <w:t>
      3)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4) бюджет тапшылығы (профициті) – -16603,5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16603,5 мың теңге:</w:t>
      </w:r>
    </w:p>
    <w:p>
      <w:pPr>
        <w:spacing w:after="0"/>
        <w:ind w:left="0"/>
        <w:jc w:val="both"/>
      </w:pPr>
      <w:r>
        <w:rPr>
          <w:rFonts w:ascii="Times New Roman"/>
          <w:b w:val="false"/>
          <w:i w:val="false"/>
          <w:color w:val="000000"/>
          <w:sz w:val="28"/>
        </w:rPr>
        <w:t>
      қарыздар түсімі – 16603,5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Ақмола облысы Егіндікөл аудандық мәслихатының 30.11.2020 </w:t>
      </w:r>
      <w:r>
        <w:rPr>
          <w:rFonts w:ascii="Times New Roman"/>
          <w:b w:val="false"/>
          <w:i w:val="false"/>
          <w:color w:val="000000"/>
          <w:sz w:val="28"/>
        </w:rPr>
        <w:t>№ 6С53-3</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2020-2022 жылдарға арналған Бауман ауылының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12-қосымшаларға</w:t>
      </w:r>
      <w:r>
        <w:rPr>
          <w:rFonts w:ascii="Times New Roman"/>
          <w:b w:val="false"/>
          <w:i w:val="false"/>
          <w:color w:val="000000"/>
          <w:sz w:val="28"/>
        </w:rPr>
        <w:t xml:space="preserve"> сәйкес, оның ішінде 2020 жылға келесі көлемдерде бекітілсін:</w:t>
      </w:r>
    </w:p>
    <w:bookmarkEnd w:id="4"/>
    <w:p>
      <w:pPr>
        <w:spacing w:after="0"/>
        <w:ind w:left="0"/>
        <w:jc w:val="both"/>
      </w:pPr>
      <w:r>
        <w:rPr>
          <w:rFonts w:ascii="Times New Roman"/>
          <w:b w:val="false"/>
          <w:i w:val="false"/>
          <w:color w:val="000000"/>
          <w:sz w:val="28"/>
        </w:rPr>
        <w:t>
      1) кірістер – 16594,0 мың теңге, оның ішінде:</w:t>
      </w:r>
    </w:p>
    <w:p>
      <w:pPr>
        <w:spacing w:after="0"/>
        <w:ind w:left="0"/>
        <w:jc w:val="both"/>
      </w:pPr>
      <w:r>
        <w:rPr>
          <w:rFonts w:ascii="Times New Roman"/>
          <w:b w:val="false"/>
          <w:i w:val="false"/>
          <w:color w:val="000000"/>
          <w:sz w:val="28"/>
        </w:rPr>
        <w:t>
      салықтық түсімдер – 1191,0 мың теңге;</w:t>
      </w:r>
    </w:p>
    <w:p>
      <w:pPr>
        <w:spacing w:after="0"/>
        <w:ind w:left="0"/>
        <w:jc w:val="both"/>
      </w:pPr>
      <w:r>
        <w:rPr>
          <w:rFonts w:ascii="Times New Roman"/>
          <w:b w:val="false"/>
          <w:i w:val="false"/>
          <w:color w:val="000000"/>
          <w:sz w:val="28"/>
        </w:rPr>
        <w:t>
      салықтық емес түсімдер – 204,0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15199,0 мың теңге;</w:t>
      </w:r>
    </w:p>
    <w:p>
      <w:pPr>
        <w:spacing w:after="0"/>
        <w:ind w:left="0"/>
        <w:jc w:val="both"/>
      </w:pPr>
      <w:r>
        <w:rPr>
          <w:rFonts w:ascii="Times New Roman"/>
          <w:b w:val="false"/>
          <w:i w:val="false"/>
          <w:color w:val="000000"/>
          <w:sz w:val="28"/>
        </w:rPr>
        <w:t>
      2) шығындар – 16594,0 мың теңге;</w:t>
      </w:r>
    </w:p>
    <w:p>
      <w:pPr>
        <w:spacing w:after="0"/>
        <w:ind w:left="0"/>
        <w:jc w:val="both"/>
      </w:pPr>
      <w:r>
        <w:rPr>
          <w:rFonts w:ascii="Times New Roman"/>
          <w:b w:val="false"/>
          <w:i w:val="false"/>
          <w:color w:val="000000"/>
          <w:sz w:val="28"/>
        </w:rPr>
        <w:t>
      3)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4) бюджет тапшылығы (профициті) – 0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Егіндікөл аудандық мәслихатының 30.11.2020 </w:t>
      </w:r>
      <w:r>
        <w:rPr>
          <w:rFonts w:ascii="Times New Roman"/>
          <w:b w:val="false"/>
          <w:i w:val="false"/>
          <w:color w:val="000000"/>
          <w:sz w:val="28"/>
        </w:rPr>
        <w:t>№ 6С53-3</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2020-2022 жылдарға арналған Егіндікөл ауылының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15-қосымшаларға</w:t>
      </w:r>
      <w:r>
        <w:rPr>
          <w:rFonts w:ascii="Times New Roman"/>
          <w:b w:val="false"/>
          <w:i w:val="false"/>
          <w:color w:val="000000"/>
          <w:sz w:val="28"/>
        </w:rPr>
        <w:t xml:space="preserve"> сәйкес, оның ішінде 2020 жылға келесі көлемдерде бекітілсін:</w:t>
      </w:r>
    </w:p>
    <w:bookmarkEnd w:id="5"/>
    <w:p>
      <w:pPr>
        <w:spacing w:after="0"/>
        <w:ind w:left="0"/>
        <w:jc w:val="both"/>
      </w:pPr>
      <w:r>
        <w:rPr>
          <w:rFonts w:ascii="Times New Roman"/>
          <w:b w:val="false"/>
          <w:i w:val="false"/>
          <w:color w:val="000000"/>
          <w:sz w:val="28"/>
        </w:rPr>
        <w:t>
      1) кірістер – 84434,0 мың теңге, оның ішінде:</w:t>
      </w:r>
    </w:p>
    <w:p>
      <w:pPr>
        <w:spacing w:after="0"/>
        <w:ind w:left="0"/>
        <w:jc w:val="both"/>
      </w:pPr>
      <w:r>
        <w:rPr>
          <w:rFonts w:ascii="Times New Roman"/>
          <w:b w:val="false"/>
          <w:i w:val="false"/>
          <w:color w:val="000000"/>
          <w:sz w:val="28"/>
        </w:rPr>
        <w:t>
      салықтық түсімдер – 14317,0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70117,0 мың теңге;</w:t>
      </w:r>
    </w:p>
    <w:p>
      <w:pPr>
        <w:spacing w:after="0"/>
        <w:ind w:left="0"/>
        <w:jc w:val="both"/>
      </w:pPr>
      <w:r>
        <w:rPr>
          <w:rFonts w:ascii="Times New Roman"/>
          <w:b w:val="false"/>
          <w:i w:val="false"/>
          <w:color w:val="000000"/>
          <w:sz w:val="28"/>
        </w:rPr>
        <w:t>
      2) шығындар – 104192,8 мың теңге;</w:t>
      </w:r>
    </w:p>
    <w:p>
      <w:pPr>
        <w:spacing w:after="0"/>
        <w:ind w:left="0"/>
        <w:jc w:val="both"/>
      </w:pPr>
      <w:r>
        <w:rPr>
          <w:rFonts w:ascii="Times New Roman"/>
          <w:b w:val="false"/>
          <w:i w:val="false"/>
          <w:color w:val="000000"/>
          <w:sz w:val="28"/>
        </w:rPr>
        <w:t>
      3)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4) бюджет тапшылығы (профициті) – -19758,8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19758,8 мың теңге:</w:t>
      </w:r>
    </w:p>
    <w:p>
      <w:pPr>
        <w:spacing w:after="0"/>
        <w:ind w:left="0"/>
        <w:jc w:val="both"/>
      </w:pPr>
      <w:r>
        <w:rPr>
          <w:rFonts w:ascii="Times New Roman"/>
          <w:b w:val="false"/>
          <w:i w:val="false"/>
          <w:color w:val="000000"/>
          <w:sz w:val="28"/>
        </w:rPr>
        <w:t>
      қарыздар түсімі – 18031,8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1727,0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Ақмола облысы Егіндікөл аудандық мәслихатының 30.11.2020 </w:t>
      </w:r>
      <w:r>
        <w:rPr>
          <w:rFonts w:ascii="Times New Roman"/>
          <w:b w:val="false"/>
          <w:i w:val="false"/>
          <w:color w:val="000000"/>
          <w:sz w:val="28"/>
        </w:rPr>
        <w:t>№ 6С53-3</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2020-2022 жылдарға арналған Буревестник ауылының бюджеті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18-қосымшаларға</w:t>
      </w:r>
      <w:r>
        <w:rPr>
          <w:rFonts w:ascii="Times New Roman"/>
          <w:b w:val="false"/>
          <w:i w:val="false"/>
          <w:color w:val="000000"/>
          <w:sz w:val="28"/>
        </w:rPr>
        <w:t xml:space="preserve"> сәйкес, оның ішінде 2020 жылға келесі көлемдерде бекітілсін:</w:t>
      </w:r>
    </w:p>
    <w:bookmarkEnd w:id="6"/>
    <w:p>
      <w:pPr>
        <w:spacing w:after="0"/>
        <w:ind w:left="0"/>
        <w:jc w:val="both"/>
      </w:pPr>
      <w:r>
        <w:rPr>
          <w:rFonts w:ascii="Times New Roman"/>
          <w:b w:val="false"/>
          <w:i w:val="false"/>
          <w:color w:val="000000"/>
          <w:sz w:val="28"/>
        </w:rPr>
        <w:t>
      1) кірістер – 9432,0 мың теңге, оның ішінде:</w:t>
      </w:r>
    </w:p>
    <w:p>
      <w:pPr>
        <w:spacing w:after="0"/>
        <w:ind w:left="0"/>
        <w:jc w:val="both"/>
      </w:pPr>
      <w:r>
        <w:rPr>
          <w:rFonts w:ascii="Times New Roman"/>
          <w:b w:val="false"/>
          <w:i w:val="false"/>
          <w:color w:val="000000"/>
          <w:sz w:val="28"/>
        </w:rPr>
        <w:t>
      салықтық түсімдер – 333,0 мың теңге;</w:t>
      </w:r>
    </w:p>
    <w:p>
      <w:pPr>
        <w:spacing w:after="0"/>
        <w:ind w:left="0"/>
        <w:jc w:val="both"/>
      </w:pPr>
      <w:r>
        <w:rPr>
          <w:rFonts w:ascii="Times New Roman"/>
          <w:b w:val="false"/>
          <w:i w:val="false"/>
          <w:color w:val="000000"/>
          <w:sz w:val="28"/>
        </w:rPr>
        <w:t>
      салықтық емес түсімдер – 92,0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9007,0 мың теңге;</w:t>
      </w:r>
    </w:p>
    <w:p>
      <w:pPr>
        <w:spacing w:after="0"/>
        <w:ind w:left="0"/>
        <w:jc w:val="both"/>
      </w:pPr>
      <w:r>
        <w:rPr>
          <w:rFonts w:ascii="Times New Roman"/>
          <w:b w:val="false"/>
          <w:i w:val="false"/>
          <w:color w:val="000000"/>
          <w:sz w:val="28"/>
        </w:rPr>
        <w:t>
      2) шығындар – 9432,0 мың теңге;</w:t>
      </w:r>
    </w:p>
    <w:p>
      <w:pPr>
        <w:spacing w:after="0"/>
        <w:ind w:left="0"/>
        <w:jc w:val="both"/>
      </w:pPr>
      <w:r>
        <w:rPr>
          <w:rFonts w:ascii="Times New Roman"/>
          <w:b w:val="false"/>
          <w:i w:val="false"/>
          <w:color w:val="000000"/>
          <w:sz w:val="28"/>
        </w:rPr>
        <w:t>
      3)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4) бюджет тапшылығы (профициті) – 0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Егіндікөл аудандық мәслихатының 30.11.2020 </w:t>
      </w:r>
      <w:r>
        <w:rPr>
          <w:rFonts w:ascii="Times New Roman"/>
          <w:b w:val="false"/>
          <w:i w:val="false"/>
          <w:color w:val="000000"/>
          <w:sz w:val="28"/>
        </w:rPr>
        <w:t>№ 6С53-3</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2020-2022 жылдарға арналған Алакөл ауылдық округінің бюджеті тиісінше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21-қосымшаларға</w:t>
      </w:r>
      <w:r>
        <w:rPr>
          <w:rFonts w:ascii="Times New Roman"/>
          <w:b w:val="false"/>
          <w:i w:val="false"/>
          <w:color w:val="000000"/>
          <w:sz w:val="28"/>
        </w:rPr>
        <w:t xml:space="preserve"> сәйкес, оның ішінде 2020 жылға келесі көлемдерде бекітілсін:</w:t>
      </w:r>
    </w:p>
    <w:bookmarkEnd w:id="7"/>
    <w:p>
      <w:pPr>
        <w:spacing w:after="0"/>
        <w:ind w:left="0"/>
        <w:jc w:val="both"/>
      </w:pPr>
      <w:r>
        <w:rPr>
          <w:rFonts w:ascii="Times New Roman"/>
          <w:b w:val="false"/>
          <w:i w:val="false"/>
          <w:color w:val="000000"/>
          <w:sz w:val="28"/>
        </w:rPr>
        <w:t>
      1) кірістер – 16607,0 мың теңге, оның ішінде:</w:t>
      </w:r>
    </w:p>
    <w:p>
      <w:pPr>
        <w:spacing w:after="0"/>
        <w:ind w:left="0"/>
        <w:jc w:val="both"/>
      </w:pPr>
      <w:r>
        <w:rPr>
          <w:rFonts w:ascii="Times New Roman"/>
          <w:b w:val="false"/>
          <w:i w:val="false"/>
          <w:color w:val="000000"/>
          <w:sz w:val="28"/>
        </w:rPr>
        <w:t>
      салықтық түсімдер – 996,0 мың теңге;</w:t>
      </w:r>
    </w:p>
    <w:p>
      <w:pPr>
        <w:spacing w:after="0"/>
        <w:ind w:left="0"/>
        <w:jc w:val="both"/>
      </w:pPr>
      <w:r>
        <w:rPr>
          <w:rFonts w:ascii="Times New Roman"/>
          <w:b w:val="false"/>
          <w:i w:val="false"/>
          <w:color w:val="000000"/>
          <w:sz w:val="28"/>
        </w:rPr>
        <w:t>
      салықтық емес түсімдер – 335,0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–15276,0 мың теңге;</w:t>
      </w:r>
    </w:p>
    <w:p>
      <w:pPr>
        <w:spacing w:after="0"/>
        <w:ind w:left="0"/>
        <w:jc w:val="both"/>
      </w:pPr>
      <w:r>
        <w:rPr>
          <w:rFonts w:ascii="Times New Roman"/>
          <w:b w:val="false"/>
          <w:i w:val="false"/>
          <w:color w:val="000000"/>
          <w:sz w:val="28"/>
        </w:rPr>
        <w:t>
      2) шығындар – 16607,0 мың теңге;</w:t>
      </w:r>
    </w:p>
    <w:p>
      <w:pPr>
        <w:spacing w:after="0"/>
        <w:ind w:left="0"/>
        <w:jc w:val="both"/>
      </w:pPr>
      <w:r>
        <w:rPr>
          <w:rFonts w:ascii="Times New Roman"/>
          <w:b w:val="false"/>
          <w:i w:val="false"/>
          <w:color w:val="000000"/>
          <w:sz w:val="28"/>
        </w:rPr>
        <w:t>
      3)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4) бюджет тапшылығы (профициті) – 0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Егіндікөл аудандық мәслихатының 30.11.2020 </w:t>
      </w:r>
      <w:r>
        <w:rPr>
          <w:rFonts w:ascii="Times New Roman"/>
          <w:b w:val="false"/>
          <w:i w:val="false"/>
          <w:color w:val="000000"/>
          <w:sz w:val="28"/>
        </w:rPr>
        <w:t>№ 6С53-3</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2020-2022 жылдарға арналған Ұзынкөл ауылдық округінің бюджеті тиісінше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24-қосымшаларға</w:t>
      </w:r>
      <w:r>
        <w:rPr>
          <w:rFonts w:ascii="Times New Roman"/>
          <w:b w:val="false"/>
          <w:i w:val="false"/>
          <w:color w:val="000000"/>
          <w:sz w:val="28"/>
        </w:rPr>
        <w:t xml:space="preserve"> сәйкес, оның ішінде 2020 жылға келесі көлемдерде бекітілсін:</w:t>
      </w:r>
    </w:p>
    <w:bookmarkEnd w:id="8"/>
    <w:p>
      <w:pPr>
        <w:spacing w:after="0"/>
        <w:ind w:left="0"/>
        <w:jc w:val="both"/>
      </w:pPr>
      <w:r>
        <w:rPr>
          <w:rFonts w:ascii="Times New Roman"/>
          <w:b w:val="false"/>
          <w:i w:val="false"/>
          <w:color w:val="000000"/>
          <w:sz w:val="28"/>
        </w:rPr>
        <w:t>
      1) кірістер – 13812,0 мың теңге, оның ішінде:</w:t>
      </w:r>
    </w:p>
    <w:p>
      <w:pPr>
        <w:spacing w:after="0"/>
        <w:ind w:left="0"/>
        <w:jc w:val="both"/>
      </w:pPr>
      <w:r>
        <w:rPr>
          <w:rFonts w:ascii="Times New Roman"/>
          <w:b w:val="false"/>
          <w:i w:val="false"/>
          <w:color w:val="000000"/>
          <w:sz w:val="28"/>
        </w:rPr>
        <w:t>
      салықтық түсімдер – 1613,0 мың теңге;</w:t>
      </w:r>
    </w:p>
    <w:p>
      <w:pPr>
        <w:spacing w:after="0"/>
        <w:ind w:left="0"/>
        <w:jc w:val="both"/>
      </w:pPr>
      <w:r>
        <w:rPr>
          <w:rFonts w:ascii="Times New Roman"/>
          <w:b w:val="false"/>
          <w:i w:val="false"/>
          <w:color w:val="000000"/>
          <w:sz w:val="28"/>
        </w:rPr>
        <w:t>
      салықтық емес түсімдер – 476,0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11723,0 мың теңге;</w:t>
      </w:r>
    </w:p>
    <w:p>
      <w:pPr>
        <w:spacing w:after="0"/>
        <w:ind w:left="0"/>
        <w:jc w:val="both"/>
      </w:pPr>
      <w:r>
        <w:rPr>
          <w:rFonts w:ascii="Times New Roman"/>
          <w:b w:val="false"/>
          <w:i w:val="false"/>
          <w:color w:val="000000"/>
          <w:sz w:val="28"/>
        </w:rPr>
        <w:t>
      2) шығындар – 13812,0 мың теңге;</w:t>
      </w:r>
    </w:p>
    <w:p>
      <w:pPr>
        <w:spacing w:after="0"/>
        <w:ind w:left="0"/>
        <w:jc w:val="both"/>
      </w:pPr>
      <w:r>
        <w:rPr>
          <w:rFonts w:ascii="Times New Roman"/>
          <w:b w:val="false"/>
          <w:i w:val="false"/>
          <w:color w:val="000000"/>
          <w:sz w:val="28"/>
        </w:rPr>
        <w:t>
      3)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4) бюджет тапшылығы (профициті) – 0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Егіндікөл аудандық мәслихатының 30.11.2020 </w:t>
      </w:r>
      <w:r>
        <w:rPr>
          <w:rFonts w:ascii="Times New Roman"/>
          <w:b w:val="false"/>
          <w:i w:val="false"/>
          <w:color w:val="000000"/>
          <w:sz w:val="28"/>
        </w:rPr>
        <w:t>№ 6С53-3</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2020-2022 жылдарға арналған Жалманқұлақ ауылдық округінің бюджеті тиісінше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27-қосымшаларға</w:t>
      </w:r>
      <w:r>
        <w:rPr>
          <w:rFonts w:ascii="Times New Roman"/>
          <w:b w:val="false"/>
          <w:i w:val="false"/>
          <w:color w:val="000000"/>
          <w:sz w:val="28"/>
        </w:rPr>
        <w:t xml:space="preserve"> сәйкес, оның ішінде 2020 жылға келесі көлемдерде бекітілсін:</w:t>
      </w:r>
    </w:p>
    <w:bookmarkEnd w:id="9"/>
    <w:p>
      <w:pPr>
        <w:spacing w:after="0"/>
        <w:ind w:left="0"/>
        <w:jc w:val="both"/>
      </w:pPr>
      <w:r>
        <w:rPr>
          <w:rFonts w:ascii="Times New Roman"/>
          <w:b w:val="false"/>
          <w:i w:val="false"/>
          <w:color w:val="000000"/>
          <w:sz w:val="28"/>
        </w:rPr>
        <w:t>
      1) кірістер – 9810,0 мың теңге, оның ішінде:</w:t>
      </w:r>
    </w:p>
    <w:p>
      <w:pPr>
        <w:spacing w:after="0"/>
        <w:ind w:left="0"/>
        <w:jc w:val="both"/>
      </w:pPr>
      <w:r>
        <w:rPr>
          <w:rFonts w:ascii="Times New Roman"/>
          <w:b w:val="false"/>
          <w:i w:val="false"/>
          <w:color w:val="000000"/>
          <w:sz w:val="28"/>
        </w:rPr>
        <w:t>
      салықтық түсімдер – 406,0 мың теңге;</w:t>
      </w:r>
    </w:p>
    <w:p>
      <w:pPr>
        <w:spacing w:after="0"/>
        <w:ind w:left="0"/>
        <w:jc w:val="both"/>
      </w:pPr>
      <w:r>
        <w:rPr>
          <w:rFonts w:ascii="Times New Roman"/>
          <w:b w:val="false"/>
          <w:i w:val="false"/>
          <w:color w:val="000000"/>
          <w:sz w:val="28"/>
        </w:rPr>
        <w:t>
      салықтық емес түсімдер – 7,0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9397,0 мың теңге;</w:t>
      </w:r>
    </w:p>
    <w:p>
      <w:pPr>
        <w:spacing w:after="0"/>
        <w:ind w:left="0"/>
        <w:jc w:val="both"/>
      </w:pPr>
      <w:r>
        <w:rPr>
          <w:rFonts w:ascii="Times New Roman"/>
          <w:b w:val="false"/>
          <w:i w:val="false"/>
          <w:color w:val="000000"/>
          <w:sz w:val="28"/>
        </w:rPr>
        <w:t>
      2) шығындар – 9810,0 мың теңге;</w:t>
      </w:r>
    </w:p>
    <w:p>
      <w:pPr>
        <w:spacing w:after="0"/>
        <w:ind w:left="0"/>
        <w:jc w:val="both"/>
      </w:pPr>
      <w:r>
        <w:rPr>
          <w:rFonts w:ascii="Times New Roman"/>
          <w:b w:val="false"/>
          <w:i w:val="false"/>
          <w:color w:val="000000"/>
          <w:sz w:val="28"/>
        </w:rPr>
        <w:t>
      3)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4) бюджет тапшылығы (профициті) – 0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Ақмола облысы Егіндікөл аудандық мәслихатының 30.11.2020 </w:t>
      </w:r>
      <w:r>
        <w:rPr>
          <w:rFonts w:ascii="Times New Roman"/>
          <w:b w:val="false"/>
          <w:i w:val="false"/>
          <w:color w:val="000000"/>
          <w:sz w:val="28"/>
        </w:rPr>
        <w:t>№ 6С53-3</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10. 2020 жылға аудандық бюджеттен ауылдардың және ауылдық округтердің бюджеттеріне берілетін бюджеттік субвенциялар көлемдері 162 971,0 мың теңге сомасында ескерілсін, соның ішінде:</w:t>
      </w:r>
    </w:p>
    <w:bookmarkEnd w:id="10"/>
    <w:p>
      <w:pPr>
        <w:spacing w:after="0"/>
        <w:ind w:left="0"/>
        <w:jc w:val="both"/>
      </w:pPr>
      <w:r>
        <w:rPr>
          <w:rFonts w:ascii="Times New Roman"/>
          <w:b w:val="false"/>
          <w:i w:val="false"/>
          <w:color w:val="000000"/>
          <w:sz w:val="28"/>
        </w:rPr>
        <w:t>
      Абай ауылы – 9669,0 мың теңге;</w:t>
      </w:r>
    </w:p>
    <w:p>
      <w:pPr>
        <w:spacing w:after="0"/>
        <w:ind w:left="0"/>
        <w:jc w:val="both"/>
      </w:pPr>
      <w:r>
        <w:rPr>
          <w:rFonts w:ascii="Times New Roman"/>
          <w:b w:val="false"/>
          <w:i w:val="false"/>
          <w:color w:val="000000"/>
          <w:sz w:val="28"/>
        </w:rPr>
        <w:t>
      Спиридоновка ауылы – 14888,0 мың теңге;</w:t>
      </w:r>
    </w:p>
    <w:p>
      <w:pPr>
        <w:spacing w:after="0"/>
        <w:ind w:left="0"/>
        <w:jc w:val="both"/>
      </w:pPr>
      <w:r>
        <w:rPr>
          <w:rFonts w:ascii="Times New Roman"/>
          <w:b w:val="false"/>
          <w:i w:val="false"/>
          <w:color w:val="000000"/>
          <w:sz w:val="28"/>
        </w:rPr>
        <w:t>
      Қоржынкөл ауылы – 9106,0 мың теңге;</w:t>
      </w:r>
    </w:p>
    <w:p>
      <w:pPr>
        <w:spacing w:after="0"/>
        <w:ind w:left="0"/>
        <w:jc w:val="both"/>
      </w:pPr>
      <w:r>
        <w:rPr>
          <w:rFonts w:ascii="Times New Roman"/>
          <w:b w:val="false"/>
          <w:i w:val="false"/>
          <w:color w:val="000000"/>
          <w:sz w:val="28"/>
        </w:rPr>
        <w:t>
      Бауман ауылы – 14247,0 мың теңге;</w:t>
      </w:r>
    </w:p>
    <w:p>
      <w:pPr>
        <w:spacing w:after="0"/>
        <w:ind w:left="0"/>
        <w:jc w:val="both"/>
      </w:pPr>
      <w:r>
        <w:rPr>
          <w:rFonts w:ascii="Times New Roman"/>
          <w:b w:val="false"/>
          <w:i w:val="false"/>
          <w:color w:val="000000"/>
          <w:sz w:val="28"/>
        </w:rPr>
        <w:t>
      Егіндікөл ауылы – 69428,0 мың теңге;</w:t>
      </w:r>
    </w:p>
    <w:p>
      <w:pPr>
        <w:spacing w:after="0"/>
        <w:ind w:left="0"/>
        <w:jc w:val="both"/>
      </w:pPr>
      <w:r>
        <w:rPr>
          <w:rFonts w:ascii="Times New Roman"/>
          <w:b w:val="false"/>
          <w:i w:val="false"/>
          <w:color w:val="000000"/>
          <w:sz w:val="28"/>
        </w:rPr>
        <w:t>
      Буревестник ауылы – 9007,0 мың теңге;</w:t>
      </w:r>
    </w:p>
    <w:p>
      <w:pPr>
        <w:spacing w:after="0"/>
        <w:ind w:left="0"/>
        <w:jc w:val="both"/>
      </w:pPr>
      <w:r>
        <w:rPr>
          <w:rFonts w:ascii="Times New Roman"/>
          <w:b w:val="false"/>
          <w:i w:val="false"/>
          <w:color w:val="000000"/>
          <w:sz w:val="28"/>
        </w:rPr>
        <w:t>
      Алакөл ауылдық округі – 15276,0 мың теңге;</w:t>
      </w:r>
    </w:p>
    <w:p>
      <w:pPr>
        <w:spacing w:after="0"/>
        <w:ind w:left="0"/>
        <w:jc w:val="both"/>
      </w:pPr>
      <w:r>
        <w:rPr>
          <w:rFonts w:ascii="Times New Roman"/>
          <w:b w:val="false"/>
          <w:i w:val="false"/>
          <w:color w:val="000000"/>
          <w:sz w:val="28"/>
        </w:rPr>
        <w:t>
      Ұзынкөл ауылдық округі – 11723,0 мың теңге;</w:t>
      </w:r>
    </w:p>
    <w:p>
      <w:pPr>
        <w:spacing w:after="0"/>
        <w:ind w:left="0"/>
        <w:jc w:val="both"/>
      </w:pPr>
      <w:r>
        <w:rPr>
          <w:rFonts w:ascii="Times New Roman"/>
          <w:b w:val="false"/>
          <w:i w:val="false"/>
          <w:color w:val="000000"/>
          <w:sz w:val="28"/>
        </w:rPr>
        <w:t>
      Жалманқұлақ ауылдық округі – 9397,0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Ақмола облысы Егіндікөл аудандық мәслихатының 30.11.2020 </w:t>
      </w:r>
      <w:r>
        <w:rPr>
          <w:rFonts w:ascii="Times New Roman"/>
          <w:b w:val="false"/>
          <w:i w:val="false"/>
          <w:color w:val="000000"/>
          <w:sz w:val="28"/>
        </w:rPr>
        <w:t>№ 6С53-3</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11. Ауылдардың және ауылдық округтердің 2020 жылға арналған бюджеттерінде халықты әлеуметтік қорғаудың мемлекеттік ұйымдарында арнаулы әлеуметтік қызмет көрсететін жұмыскерлердің жалақысына қосымша ақылар белгілеуге 2097 мың теңге сомасында республикалық бюджеттен нысаналы трансферттер қарастырылғаны ескерілсін.</w:t>
      </w:r>
    </w:p>
    <w:bookmarkEnd w:id="11"/>
    <w:p>
      <w:pPr>
        <w:spacing w:after="0"/>
        <w:ind w:left="0"/>
        <w:jc w:val="both"/>
      </w:pPr>
      <w:r>
        <w:rPr>
          <w:rFonts w:ascii="Times New Roman"/>
          <w:b w:val="false"/>
          <w:i w:val="false"/>
          <w:color w:val="000000"/>
          <w:sz w:val="28"/>
        </w:rPr>
        <w:t>
      Көрсетілген нысаналы трансферттер сомасы аудан әкімдігінің қаулысымен анықталып бөлінеді.</w:t>
      </w:r>
    </w:p>
    <w:bookmarkStart w:name="z13" w:id="12"/>
    <w:p>
      <w:pPr>
        <w:spacing w:after="0"/>
        <w:ind w:left="0"/>
        <w:jc w:val="both"/>
      </w:pPr>
      <w:r>
        <w:rPr>
          <w:rFonts w:ascii="Times New Roman"/>
          <w:b w:val="false"/>
          <w:i w:val="false"/>
          <w:color w:val="000000"/>
          <w:sz w:val="28"/>
        </w:rPr>
        <w:t>
      12.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аудандық</w:t>
            </w:r>
            <w:r>
              <w:br/>
            </w:r>
            <w:r>
              <w:rPr>
                <w:rFonts w:ascii="Times New Roman"/>
                <w:b w:val="false"/>
                <w:i/>
                <w:color w:val="000000"/>
                <w:sz w:val="20"/>
              </w:rPr>
              <w:t>мәслихат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Р.Ахмедов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Б.Абилов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6С43-2 шешіміне</w:t>
            </w:r>
            <w:r>
              <w:br/>
            </w:r>
            <w:r>
              <w:rPr>
                <w:rFonts w:ascii="Times New Roman"/>
                <w:b w:val="false"/>
                <w:i w:val="false"/>
                <w:color w:val="000000"/>
                <w:sz w:val="20"/>
              </w:rPr>
              <w:t>1 қосымша</w:t>
            </w:r>
          </w:p>
        </w:tc>
      </w:tr>
    </w:tbl>
    <w:bookmarkStart w:name="z15" w:id="13"/>
    <w:p>
      <w:pPr>
        <w:spacing w:after="0"/>
        <w:ind w:left="0"/>
        <w:jc w:val="left"/>
      </w:pPr>
      <w:r>
        <w:rPr>
          <w:rFonts w:ascii="Times New Roman"/>
          <w:b/>
          <w:i w:val="false"/>
          <w:color w:val="000000"/>
        </w:rPr>
        <w:t xml:space="preserve"> Абай ауылының 2020 жылға арналған бюджеті</w:t>
      </w:r>
    </w:p>
    <w:bookmarkEnd w:id="13"/>
    <w:p>
      <w:pPr>
        <w:spacing w:after="0"/>
        <w:ind w:left="0"/>
        <w:jc w:val="both"/>
      </w:pPr>
      <w:r>
        <w:rPr>
          <w:rFonts w:ascii="Times New Roman"/>
          <w:b w:val="false"/>
          <w:i w:val="false"/>
          <w:color w:val="ff0000"/>
          <w:sz w:val="28"/>
        </w:rPr>
        <w:t xml:space="preserve">
      Ескерту. 1-қосымша жаңа редакцияда - Ақмола облысы Егіндікөл аудандық мәслихатының 30.11.2020 </w:t>
      </w:r>
      <w:r>
        <w:rPr>
          <w:rFonts w:ascii="Times New Roman"/>
          <w:b w:val="false"/>
          <w:i w:val="false"/>
          <w:color w:val="ff0000"/>
          <w:sz w:val="28"/>
        </w:rPr>
        <w:t>№ 6С53-3</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сома</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9 669,0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9 669,0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1796"/>
        <w:gridCol w:w="1796"/>
        <w:gridCol w:w="4170"/>
        <w:gridCol w:w="32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сома</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9 541,0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9 541,0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9 541,0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6С43-2 шешіміне</w:t>
            </w:r>
            <w:r>
              <w:br/>
            </w:r>
            <w:r>
              <w:rPr>
                <w:rFonts w:ascii="Times New Roman"/>
                <w:b w:val="false"/>
                <w:i w:val="false"/>
                <w:color w:val="000000"/>
                <w:sz w:val="20"/>
              </w:rPr>
              <w:t>2 қосымша</w:t>
            </w:r>
          </w:p>
        </w:tc>
      </w:tr>
    </w:tbl>
    <w:bookmarkStart w:name="z17" w:id="14"/>
    <w:p>
      <w:pPr>
        <w:spacing w:after="0"/>
        <w:ind w:left="0"/>
        <w:jc w:val="left"/>
      </w:pPr>
      <w:r>
        <w:rPr>
          <w:rFonts w:ascii="Times New Roman"/>
          <w:b/>
          <w:i w:val="false"/>
          <w:color w:val="000000"/>
        </w:rPr>
        <w:t xml:space="preserve"> Абай ауылының 2021 жылға арналған бюджеті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9377,0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831"/>
        <w:gridCol w:w="1832"/>
        <w:gridCol w:w="4252"/>
        <w:gridCol w:w="30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9377,0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9099,0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9099,0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9099,0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6С43-2 шешіміне</w:t>
            </w:r>
            <w:r>
              <w:br/>
            </w:r>
            <w:r>
              <w:rPr>
                <w:rFonts w:ascii="Times New Roman"/>
                <w:b w:val="false"/>
                <w:i w:val="false"/>
                <w:color w:val="000000"/>
                <w:sz w:val="20"/>
              </w:rPr>
              <w:t>3 қосымша</w:t>
            </w:r>
          </w:p>
        </w:tc>
      </w:tr>
    </w:tbl>
    <w:bookmarkStart w:name="z19" w:id="15"/>
    <w:p>
      <w:pPr>
        <w:spacing w:after="0"/>
        <w:ind w:left="0"/>
        <w:jc w:val="left"/>
      </w:pPr>
      <w:r>
        <w:rPr>
          <w:rFonts w:ascii="Times New Roman"/>
          <w:b/>
          <w:i w:val="false"/>
          <w:color w:val="000000"/>
        </w:rPr>
        <w:t xml:space="preserve"> Абай ауылының 2022 жылға арналған бюджеті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831"/>
        <w:gridCol w:w="1832"/>
        <w:gridCol w:w="4252"/>
        <w:gridCol w:w="30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6С43-2 шешіміне</w:t>
            </w:r>
            <w:r>
              <w:br/>
            </w:r>
            <w:r>
              <w:rPr>
                <w:rFonts w:ascii="Times New Roman"/>
                <w:b w:val="false"/>
                <w:i w:val="false"/>
                <w:color w:val="000000"/>
                <w:sz w:val="20"/>
              </w:rPr>
              <w:t>4 қосымша</w:t>
            </w:r>
          </w:p>
        </w:tc>
      </w:tr>
    </w:tbl>
    <w:bookmarkStart w:name="z21" w:id="16"/>
    <w:p>
      <w:pPr>
        <w:spacing w:after="0"/>
        <w:ind w:left="0"/>
        <w:jc w:val="left"/>
      </w:pPr>
      <w:r>
        <w:rPr>
          <w:rFonts w:ascii="Times New Roman"/>
          <w:b/>
          <w:i w:val="false"/>
          <w:color w:val="000000"/>
        </w:rPr>
        <w:t xml:space="preserve"> Спиридоновка ауылының 2020 жылға арналған бюджеті</w:t>
      </w:r>
    </w:p>
    <w:bookmarkEnd w:id="16"/>
    <w:p>
      <w:pPr>
        <w:spacing w:after="0"/>
        <w:ind w:left="0"/>
        <w:jc w:val="both"/>
      </w:pPr>
      <w:r>
        <w:rPr>
          <w:rFonts w:ascii="Times New Roman"/>
          <w:b w:val="false"/>
          <w:i w:val="false"/>
          <w:color w:val="ff0000"/>
          <w:sz w:val="28"/>
        </w:rPr>
        <w:t xml:space="preserve">
      Ескерту. 4-қосымша жаңа редакцияда - Ақмола облысы Егіндікөл аудандық мәслихатының 30.11.2020 </w:t>
      </w:r>
      <w:r>
        <w:rPr>
          <w:rFonts w:ascii="Times New Roman"/>
          <w:b w:val="false"/>
          <w:i w:val="false"/>
          <w:color w:val="ff0000"/>
          <w:sz w:val="28"/>
        </w:rPr>
        <w:t>№ 6С53-3</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1309"/>
        <w:gridCol w:w="1310"/>
        <w:gridCol w:w="6029"/>
        <w:gridCol w:w="26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18 251,0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14 288,0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14 288,0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14 288,0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6С43-2 шешіміне</w:t>
            </w:r>
            <w:r>
              <w:br/>
            </w:r>
            <w:r>
              <w:rPr>
                <w:rFonts w:ascii="Times New Roman"/>
                <w:b w:val="false"/>
                <w:i w:val="false"/>
                <w:color w:val="000000"/>
                <w:sz w:val="20"/>
              </w:rPr>
              <w:t>5 қосымша</w:t>
            </w:r>
          </w:p>
        </w:tc>
      </w:tr>
    </w:tbl>
    <w:bookmarkStart w:name="z23" w:id="17"/>
    <w:p>
      <w:pPr>
        <w:spacing w:after="0"/>
        <w:ind w:left="0"/>
        <w:jc w:val="left"/>
      </w:pPr>
      <w:r>
        <w:rPr>
          <w:rFonts w:ascii="Times New Roman"/>
          <w:b/>
          <w:i w:val="false"/>
          <w:color w:val="000000"/>
        </w:rPr>
        <w:t xml:space="preserve"> Спиридоновка ауылының 2021 жылға арналған бюджеті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14573,0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14573,0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6С43-2 шешіміне</w:t>
            </w:r>
            <w:r>
              <w:br/>
            </w:r>
            <w:r>
              <w:rPr>
                <w:rFonts w:ascii="Times New Roman"/>
                <w:b w:val="false"/>
                <w:i w:val="false"/>
                <w:color w:val="000000"/>
                <w:sz w:val="20"/>
              </w:rPr>
              <w:t>6 қосымша</w:t>
            </w:r>
          </w:p>
        </w:tc>
      </w:tr>
    </w:tbl>
    <w:bookmarkStart w:name="z25" w:id="18"/>
    <w:p>
      <w:pPr>
        <w:spacing w:after="0"/>
        <w:ind w:left="0"/>
        <w:jc w:val="left"/>
      </w:pPr>
      <w:r>
        <w:rPr>
          <w:rFonts w:ascii="Times New Roman"/>
          <w:b/>
          <w:i w:val="false"/>
          <w:color w:val="000000"/>
        </w:rPr>
        <w:t xml:space="preserve"> Спиридоновка ауылының 2022 жылға арналған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13954,0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13954,0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13954,0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6С43-2 шешіміне</w:t>
            </w:r>
            <w:r>
              <w:br/>
            </w:r>
            <w:r>
              <w:rPr>
                <w:rFonts w:ascii="Times New Roman"/>
                <w:b w:val="false"/>
                <w:i w:val="false"/>
                <w:color w:val="000000"/>
                <w:sz w:val="20"/>
              </w:rPr>
              <w:t>7 қосымша</w:t>
            </w:r>
          </w:p>
        </w:tc>
      </w:tr>
    </w:tbl>
    <w:bookmarkStart w:name="z27" w:id="19"/>
    <w:p>
      <w:pPr>
        <w:spacing w:after="0"/>
        <w:ind w:left="0"/>
        <w:jc w:val="left"/>
      </w:pPr>
      <w:r>
        <w:rPr>
          <w:rFonts w:ascii="Times New Roman"/>
          <w:b/>
          <w:i w:val="false"/>
          <w:color w:val="000000"/>
        </w:rPr>
        <w:t xml:space="preserve"> Қоржынкөл ауылының 2020 жылға арналған бюджеті</w:t>
      </w:r>
    </w:p>
    <w:bookmarkEnd w:id="19"/>
    <w:p>
      <w:pPr>
        <w:spacing w:after="0"/>
        <w:ind w:left="0"/>
        <w:jc w:val="both"/>
      </w:pPr>
      <w:r>
        <w:rPr>
          <w:rFonts w:ascii="Times New Roman"/>
          <w:b w:val="false"/>
          <w:i w:val="false"/>
          <w:color w:val="ff0000"/>
          <w:sz w:val="28"/>
        </w:rPr>
        <w:t xml:space="preserve">
      Ескерту. 7-қосымша жаңа редакцияда - Ақмола облысы Егіндікөл аудандық мәслихатының 30.11.2020 </w:t>
      </w:r>
      <w:r>
        <w:rPr>
          <w:rFonts w:ascii="Times New Roman"/>
          <w:b w:val="false"/>
          <w:i w:val="false"/>
          <w:color w:val="ff0000"/>
          <w:sz w:val="28"/>
        </w:rPr>
        <w:t>№ 6С53-3</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9272,0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9272,0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1688"/>
        <w:gridCol w:w="1688"/>
        <w:gridCol w:w="3920"/>
        <w:gridCol w:w="37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27 833,5</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8 819,0</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8 819,0</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8 819,0</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1 282,0</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1 282,0</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1 132,0</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17 107,5</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17 107,5</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17 107,5</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-16 603,5</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16 603,5</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16 603,5</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16 603,5</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16 603,5</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6С43-2 шешіміне</w:t>
            </w:r>
            <w:r>
              <w:br/>
            </w:r>
            <w:r>
              <w:rPr>
                <w:rFonts w:ascii="Times New Roman"/>
                <w:b w:val="false"/>
                <w:i w:val="false"/>
                <w:color w:val="000000"/>
                <w:sz w:val="20"/>
              </w:rPr>
              <w:t>8 қосымша</w:t>
            </w:r>
          </w:p>
        </w:tc>
      </w:tr>
    </w:tbl>
    <w:bookmarkStart w:name="z29" w:id="20"/>
    <w:p>
      <w:pPr>
        <w:spacing w:after="0"/>
        <w:ind w:left="0"/>
        <w:jc w:val="left"/>
      </w:pPr>
      <w:r>
        <w:rPr>
          <w:rFonts w:ascii="Times New Roman"/>
          <w:b/>
          <w:i w:val="false"/>
          <w:color w:val="000000"/>
        </w:rPr>
        <w:t xml:space="preserve"> Қоржынкөл ауылының 2021 жылға арналған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10752,0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10752,0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6С43-2 шешіміне</w:t>
            </w:r>
            <w:r>
              <w:br/>
            </w:r>
            <w:r>
              <w:rPr>
                <w:rFonts w:ascii="Times New Roman"/>
                <w:b w:val="false"/>
                <w:i w:val="false"/>
                <w:color w:val="000000"/>
                <w:sz w:val="20"/>
              </w:rPr>
              <w:t>9 қосымша</w:t>
            </w:r>
          </w:p>
        </w:tc>
      </w:tr>
    </w:tbl>
    <w:bookmarkStart w:name="z31" w:id="21"/>
    <w:p>
      <w:pPr>
        <w:spacing w:after="0"/>
        <w:ind w:left="0"/>
        <w:jc w:val="left"/>
      </w:pPr>
      <w:r>
        <w:rPr>
          <w:rFonts w:ascii="Times New Roman"/>
          <w:b/>
          <w:i w:val="false"/>
          <w:color w:val="000000"/>
        </w:rPr>
        <w:t xml:space="preserve"> Қоржынкөл ауылының 2022 жылға арналған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6С43-2 шешіміне</w:t>
            </w:r>
            <w:r>
              <w:br/>
            </w:r>
            <w:r>
              <w:rPr>
                <w:rFonts w:ascii="Times New Roman"/>
                <w:b w:val="false"/>
                <w:i w:val="false"/>
                <w:color w:val="000000"/>
                <w:sz w:val="20"/>
              </w:rPr>
              <w:t>10 қосымша</w:t>
            </w:r>
          </w:p>
        </w:tc>
      </w:tr>
    </w:tbl>
    <w:bookmarkStart w:name="z33" w:id="22"/>
    <w:p>
      <w:pPr>
        <w:spacing w:after="0"/>
        <w:ind w:left="0"/>
        <w:jc w:val="left"/>
      </w:pPr>
      <w:r>
        <w:rPr>
          <w:rFonts w:ascii="Times New Roman"/>
          <w:b/>
          <w:i w:val="false"/>
          <w:color w:val="000000"/>
        </w:rPr>
        <w:t xml:space="preserve"> Бауман ауылының 2020 жылға арналған бюджеті</w:t>
      </w:r>
    </w:p>
    <w:bookmarkEnd w:id="22"/>
    <w:p>
      <w:pPr>
        <w:spacing w:after="0"/>
        <w:ind w:left="0"/>
        <w:jc w:val="both"/>
      </w:pPr>
      <w:r>
        <w:rPr>
          <w:rFonts w:ascii="Times New Roman"/>
          <w:b w:val="false"/>
          <w:i w:val="false"/>
          <w:color w:val="ff0000"/>
          <w:sz w:val="28"/>
        </w:rPr>
        <w:t xml:space="preserve">
      Ескерту. 10-қосымша жаңа редакцияда - Ақмола облысы Егіндікөл аудандық мәслихатының 30.11.2020 </w:t>
      </w:r>
      <w:r>
        <w:rPr>
          <w:rFonts w:ascii="Times New Roman"/>
          <w:b w:val="false"/>
          <w:i w:val="false"/>
          <w:color w:val="ff0000"/>
          <w:sz w:val="28"/>
        </w:rPr>
        <w:t>№ 6С53-3</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6С43-2 шешіміне</w:t>
            </w:r>
            <w:r>
              <w:br/>
            </w:r>
            <w:r>
              <w:rPr>
                <w:rFonts w:ascii="Times New Roman"/>
                <w:b w:val="false"/>
                <w:i w:val="false"/>
                <w:color w:val="000000"/>
                <w:sz w:val="20"/>
              </w:rPr>
              <w:t>11 қосымша</w:t>
            </w:r>
          </w:p>
        </w:tc>
      </w:tr>
    </w:tbl>
    <w:bookmarkStart w:name="z35" w:id="23"/>
    <w:p>
      <w:pPr>
        <w:spacing w:after="0"/>
        <w:ind w:left="0"/>
        <w:jc w:val="left"/>
      </w:pPr>
      <w:r>
        <w:rPr>
          <w:rFonts w:ascii="Times New Roman"/>
          <w:b/>
          <w:i w:val="false"/>
          <w:color w:val="000000"/>
        </w:rPr>
        <w:t xml:space="preserve"> Бауман ауылының 2021 жылға арналған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15101,0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6С43-2 шешіміне</w:t>
            </w:r>
            <w:r>
              <w:br/>
            </w:r>
            <w:r>
              <w:rPr>
                <w:rFonts w:ascii="Times New Roman"/>
                <w:b w:val="false"/>
                <w:i w:val="false"/>
                <w:color w:val="000000"/>
                <w:sz w:val="20"/>
              </w:rPr>
              <w:t>12 қосымша</w:t>
            </w:r>
          </w:p>
        </w:tc>
      </w:tr>
    </w:tbl>
    <w:bookmarkStart w:name="z37" w:id="24"/>
    <w:p>
      <w:pPr>
        <w:spacing w:after="0"/>
        <w:ind w:left="0"/>
        <w:jc w:val="left"/>
      </w:pPr>
      <w:r>
        <w:rPr>
          <w:rFonts w:ascii="Times New Roman"/>
          <w:b/>
          <w:i w:val="false"/>
          <w:color w:val="000000"/>
        </w:rPr>
        <w:t xml:space="preserve"> Бауман ауылының 2022 жылға арналған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15381,0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6С43-2 шешіміне</w:t>
            </w:r>
            <w:r>
              <w:br/>
            </w:r>
            <w:r>
              <w:rPr>
                <w:rFonts w:ascii="Times New Roman"/>
                <w:b w:val="false"/>
                <w:i w:val="false"/>
                <w:color w:val="000000"/>
                <w:sz w:val="20"/>
              </w:rPr>
              <w:t>13 қосымша</w:t>
            </w:r>
          </w:p>
        </w:tc>
      </w:tr>
    </w:tbl>
    <w:bookmarkStart w:name="z39" w:id="25"/>
    <w:p>
      <w:pPr>
        <w:spacing w:after="0"/>
        <w:ind w:left="0"/>
        <w:jc w:val="left"/>
      </w:pPr>
      <w:r>
        <w:rPr>
          <w:rFonts w:ascii="Times New Roman"/>
          <w:b/>
          <w:i w:val="false"/>
          <w:color w:val="000000"/>
        </w:rPr>
        <w:t xml:space="preserve"> Егіндікөл ауылының 2020 жылға арналған бюджеті</w:t>
      </w:r>
    </w:p>
    <w:bookmarkEnd w:id="25"/>
    <w:p>
      <w:pPr>
        <w:spacing w:after="0"/>
        <w:ind w:left="0"/>
        <w:jc w:val="both"/>
      </w:pPr>
      <w:r>
        <w:rPr>
          <w:rFonts w:ascii="Times New Roman"/>
          <w:b w:val="false"/>
          <w:i w:val="false"/>
          <w:color w:val="ff0000"/>
          <w:sz w:val="28"/>
        </w:rPr>
        <w:t xml:space="preserve">
      Ескерту. 13-қосымша жаңа редакцияда - Ақмола облысы Егіндікөл аудандық мәслихатының 30.11.2020 </w:t>
      </w:r>
      <w:r>
        <w:rPr>
          <w:rFonts w:ascii="Times New Roman"/>
          <w:b w:val="false"/>
          <w:i w:val="false"/>
          <w:color w:val="ff0000"/>
          <w:sz w:val="28"/>
        </w:rPr>
        <w:t>№ 6С53-3</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84 434,0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70 117,0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70 117,0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70 117,0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3872"/>
        <w:gridCol w:w="38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104 192,8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45 633,0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45 633,0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38 415,8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38 415,8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38 415,8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-19 758,8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19 758,8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18031,8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18031,8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18031,8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6С43-2 шешіміне</w:t>
            </w:r>
            <w:r>
              <w:br/>
            </w:r>
            <w:r>
              <w:rPr>
                <w:rFonts w:ascii="Times New Roman"/>
                <w:b w:val="false"/>
                <w:i w:val="false"/>
                <w:color w:val="000000"/>
                <w:sz w:val="20"/>
              </w:rPr>
              <w:t>14 қосымша</w:t>
            </w:r>
          </w:p>
        </w:tc>
      </w:tr>
    </w:tbl>
    <w:bookmarkStart w:name="z41" w:id="26"/>
    <w:p>
      <w:pPr>
        <w:spacing w:after="0"/>
        <w:ind w:left="0"/>
        <w:jc w:val="left"/>
      </w:pPr>
      <w:r>
        <w:rPr>
          <w:rFonts w:ascii="Times New Roman"/>
          <w:b/>
          <w:i w:val="false"/>
          <w:color w:val="000000"/>
        </w:rPr>
        <w:t xml:space="preserve"> Егіндікөл ауылының 2021 жылға арналған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23773,0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33358,0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20926,0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20926,0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20926,0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6С43-2 шешіміне</w:t>
            </w:r>
            <w:r>
              <w:br/>
            </w:r>
            <w:r>
              <w:rPr>
                <w:rFonts w:ascii="Times New Roman"/>
                <w:b w:val="false"/>
                <w:i w:val="false"/>
                <w:color w:val="000000"/>
                <w:sz w:val="20"/>
              </w:rPr>
              <w:t>15 қосымша</w:t>
            </w:r>
          </w:p>
        </w:tc>
      </w:tr>
    </w:tbl>
    <w:bookmarkStart w:name="z43" w:id="27"/>
    <w:p>
      <w:pPr>
        <w:spacing w:after="0"/>
        <w:ind w:left="0"/>
        <w:jc w:val="left"/>
      </w:pPr>
      <w:r>
        <w:rPr>
          <w:rFonts w:ascii="Times New Roman"/>
          <w:b/>
          <w:i w:val="false"/>
          <w:color w:val="000000"/>
        </w:rPr>
        <w:t xml:space="preserve"> Егіндікөл ауылының 2022 жылға арналған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33967,0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6С43-2 шешіміне</w:t>
            </w:r>
            <w:r>
              <w:br/>
            </w:r>
            <w:r>
              <w:rPr>
                <w:rFonts w:ascii="Times New Roman"/>
                <w:b w:val="false"/>
                <w:i w:val="false"/>
                <w:color w:val="000000"/>
                <w:sz w:val="20"/>
              </w:rPr>
              <w:t>16 қосымша</w:t>
            </w:r>
          </w:p>
        </w:tc>
      </w:tr>
    </w:tbl>
    <w:bookmarkStart w:name="z45" w:id="28"/>
    <w:p>
      <w:pPr>
        <w:spacing w:after="0"/>
        <w:ind w:left="0"/>
        <w:jc w:val="left"/>
      </w:pPr>
      <w:r>
        <w:rPr>
          <w:rFonts w:ascii="Times New Roman"/>
          <w:b/>
          <w:i w:val="false"/>
          <w:color w:val="000000"/>
        </w:rPr>
        <w:t xml:space="preserve"> Буревестник ауылының 2020 жылға арналған бюджеті</w:t>
      </w:r>
    </w:p>
    <w:bookmarkEnd w:id="28"/>
    <w:p>
      <w:pPr>
        <w:spacing w:after="0"/>
        <w:ind w:left="0"/>
        <w:jc w:val="both"/>
      </w:pPr>
      <w:r>
        <w:rPr>
          <w:rFonts w:ascii="Times New Roman"/>
          <w:b w:val="false"/>
          <w:i w:val="false"/>
          <w:color w:val="ff0000"/>
          <w:sz w:val="28"/>
        </w:rPr>
        <w:t xml:space="preserve">
      Ескерту. 16-қосымша жаңа редакцияда - Ақмола облысы Егіндікөл аудандық мәслихатының 30.11.2020 </w:t>
      </w:r>
      <w:r>
        <w:rPr>
          <w:rFonts w:ascii="Times New Roman"/>
          <w:b w:val="false"/>
          <w:i w:val="false"/>
          <w:color w:val="ff0000"/>
          <w:sz w:val="28"/>
        </w:rPr>
        <w:t>№ 6С53-3</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9 432,0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9 007,0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9 007,0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1796"/>
        <w:gridCol w:w="1796"/>
        <w:gridCol w:w="4170"/>
        <w:gridCol w:w="32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9 432,0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9 267,0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9 267,0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9 267,0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6С43-2 шешіміне</w:t>
            </w:r>
            <w:r>
              <w:br/>
            </w:r>
            <w:r>
              <w:rPr>
                <w:rFonts w:ascii="Times New Roman"/>
                <w:b w:val="false"/>
                <w:i w:val="false"/>
                <w:color w:val="000000"/>
                <w:sz w:val="20"/>
              </w:rPr>
              <w:t>17 қосымша</w:t>
            </w:r>
          </w:p>
        </w:tc>
      </w:tr>
    </w:tbl>
    <w:bookmarkStart w:name="z47" w:id="29"/>
    <w:p>
      <w:pPr>
        <w:spacing w:after="0"/>
        <w:ind w:left="0"/>
        <w:jc w:val="left"/>
      </w:pPr>
      <w:r>
        <w:rPr>
          <w:rFonts w:ascii="Times New Roman"/>
          <w:b/>
          <w:i w:val="false"/>
          <w:color w:val="000000"/>
        </w:rPr>
        <w:t xml:space="preserve"> Буревестник ауылының 2021 жылға арналған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831"/>
        <w:gridCol w:w="1832"/>
        <w:gridCol w:w="4252"/>
        <w:gridCol w:w="30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6С43-2 шешіміне</w:t>
            </w:r>
            <w:r>
              <w:br/>
            </w:r>
            <w:r>
              <w:rPr>
                <w:rFonts w:ascii="Times New Roman"/>
                <w:b w:val="false"/>
                <w:i w:val="false"/>
                <w:color w:val="000000"/>
                <w:sz w:val="20"/>
              </w:rPr>
              <w:t>18 қосымша</w:t>
            </w:r>
          </w:p>
        </w:tc>
      </w:tr>
    </w:tbl>
    <w:bookmarkStart w:name="z49" w:id="30"/>
    <w:p>
      <w:pPr>
        <w:spacing w:after="0"/>
        <w:ind w:left="0"/>
        <w:jc w:val="left"/>
      </w:pPr>
      <w:r>
        <w:rPr>
          <w:rFonts w:ascii="Times New Roman"/>
          <w:b/>
          <w:i w:val="false"/>
          <w:color w:val="000000"/>
        </w:rPr>
        <w:t xml:space="preserve"> Буревестник ауылының 2022 жылға арналған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831"/>
        <w:gridCol w:w="1832"/>
        <w:gridCol w:w="4252"/>
        <w:gridCol w:w="30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6С43-2 шешіміне</w:t>
            </w:r>
            <w:r>
              <w:br/>
            </w:r>
            <w:r>
              <w:rPr>
                <w:rFonts w:ascii="Times New Roman"/>
                <w:b w:val="false"/>
                <w:i w:val="false"/>
                <w:color w:val="000000"/>
                <w:sz w:val="20"/>
              </w:rPr>
              <w:t>19 қосымша</w:t>
            </w:r>
          </w:p>
        </w:tc>
      </w:tr>
    </w:tbl>
    <w:bookmarkStart w:name="z51" w:id="31"/>
    <w:p>
      <w:pPr>
        <w:spacing w:after="0"/>
        <w:ind w:left="0"/>
        <w:jc w:val="left"/>
      </w:pPr>
      <w:r>
        <w:rPr>
          <w:rFonts w:ascii="Times New Roman"/>
          <w:b/>
          <w:i w:val="false"/>
          <w:color w:val="000000"/>
        </w:rPr>
        <w:t xml:space="preserve"> Алакөл ауылдық округінің 2020 жылға арналған бюджеті</w:t>
      </w:r>
    </w:p>
    <w:bookmarkEnd w:id="31"/>
    <w:p>
      <w:pPr>
        <w:spacing w:after="0"/>
        <w:ind w:left="0"/>
        <w:jc w:val="both"/>
      </w:pPr>
      <w:r>
        <w:rPr>
          <w:rFonts w:ascii="Times New Roman"/>
          <w:b w:val="false"/>
          <w:i w:val="false"/>
          <w:color w:val="ff0000"/>
          <w:sz w:val="28"/>
        </w:rPr>
        <w:t xml:space="preserve">
      Ескерту. 19-қосымша жаңа редакцияда - Ақмола облысы Егіндікөл аудандық мәслихатының 30.11.2020 </w:t>
      </w:r>
      <w:r>
        <w:rPr>
          <w:rFonts w:ascii="Times New Roman"/>
          <w:b w:val="false"/>
          <w:i w:val="false"/>
          <w:color w:val="ff0000"/>
          <w:sz w:val="28"/>
        </w:rPr>
        <w:t>№ 6С53-3</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6С43-2 шешіміне</w:t>
            </w:r>
            <w:r>
              <w:br/>
            </w:r>
            <w:r>
              <w:rPr>
                <w:rFonts w:ascii="Times New Roman"/>
                <w:b w:val="false"/>
                <w:i w:val="false"/>
                <w:color w:val="000000"/>
                <w:sz w:val="20"/>
              </w:rPr>
              <w:t>20 қосымша</w:t>
            </w:r>
          </w:p>
        </w:tc>
      </w:tr>
    </w:tbl>
    <w:bookmarkStart w:name="z53" w:id="32"/>
    <w:p>
      <w:pPr>
        <w:spacing w:after="0"/>
        <w:ind w:left="0"/>
        <w:jc w:val="left"/>
      </w:pPr>
      <w:r>
        <w:rPr>
          <w:rFonts w:ascii="Times New Roman"/>
          <w:b/>
          <w:i w:val="false"/>
          <w:color w:val="000000"/>
        </w:rPr>
        <w:t xml:space="preserve"> Алакөл ауылдық округінің 2021 жылға арналған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12594,0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11373,0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11373,0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11373,0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6С43-2 шешіміне</w:t>
            </w:r>
            <w:r>
              <w:br/>
            </w:r>
            <w:r>
              <w:rPr>
                <w:rFonts w:ascii="Times New Roman"/>
                <w:b w:val="false"/>
                <w:i w:val="false"/>
                <w:color w:val="000000"/>
                <w:sz w:val="20"/>
              </w:rPr>
              <w:t>21 қосымша</w:t>
            </w:r>
          </w:p>
        </w:tc>
      </w:tr>
    </w:tbl>
    <w:bookmarkStart w:name="z55" w:id="33"/>
    <w:p>
      <w:pPr>
        <w:spacing w:after="0"/>
        <w:ind w:left="0"/>
        <w:jc w:val="left"/>
      </w:pPr>
      <w:r>
        <w:rPr>
          <w:rFonts w:ascii="Times New Roman"/>
          <w:b/>
          <w:i w:val="false"/>
          <w:color w:val="000000"/>
        </w:rPr>
        <w:t xml:space="preserve"> Алакөл ауылдық округінің 2022 жылға арналған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12793,0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12793,0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11529,0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11529,0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11529,0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6С43-2 шешіміне</w:t>
            </w:r>
            <w:r>
              <w:br/>
            </w:r>
            <w:r>
              <w:rPr>
                <w:rFonts w:ascii="Times New Roman"/>
                <w:b w:val="false"/>
                <w:i w:val="false"/>
                <w:color w:val="000000"/>
                <w:sz w:val="20"/>
              </w:rPr>
              <w:t>22 қосымша</w:t>
            </w:r>
          </w:p>
        </w:tc>
      </w:tr>
    </w:tbl>
    <w:bookmarkStart w:name="z57" w:id="34"/>
    <w:p>
      <w:pPr>
        <w:spacing w:after="0"/>
        <w:ind w:left="0"/>
        <w:jc w:val="left"/>
      </w:pPr>
      <w:r>
        <w:rPr>
          <w:rFonts w:ascii="Times New Roman"/>
          <w:b/>
          <w:i w:val="false"/>
          <w:color w:val="000000"/>
        </w:rPr>
        <w:t xml:space="preserve"> Ұзынкөл ауылдық округінің 2020 жылға арналған бюджеті</w:t>
      </w:r>
    </w:p>
    <w:bookmarkEnd w:id="34"/>
    <w:p>
      <w:pPr>
        <w:spacing w:after="0"/>
        <w:ind w:left="0"/>
        <w:jc w:val="both"/>
      </w:pPr>
      <w:r>
        <w:rPr>
          <w:rFonts w:ascii="Times New Roman"/>
          <w:b w:val="false"/>
          <w:i w:val="false"/>
          <w:color w:val="ff0000"/>
          <w:sz w:val="28"/>
        </w:rPr>
        <w:t xml:space="preserve">
      Ескерту. 22-қосымша жаңа редакцияда - Ақмола облысы Егіндікөл аудандық мәслихатының 30.11.2020 </w:t>
      </w:r>
      <w:r>
        <w:rPr>
          <w:rFonts w:ascii="Times New Roman"/>
          <w:b w:val="false"/>
          <w:i w:val="false"/>
          <w:color w:val="ff0000"/>
          <w:sz w:val="28"/>
        </w:rPr>
        <w:t>№ 6С53-3</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6С43-2 шешіміне</w:t>
            </w:r>
            <w:r>
              <w:br/>
            </w:r>
            <w:r>
              <w:rPr>
                <w:rFonts w:ascii="Times New Roman"/>
                <w:b w:val="false"/>
                <w:i w:val="false"/>
                <w:color w:val="000000"/>
                <w:sz w:val="20"/>
              </w:rPr>
              <w:t>23 қосымша</w:t>
            </w:r>
          </w:p>
        </w:tc>
      </w:tr>
    </w:tbl>
    <w:bookmarkStart w:name="z59" w:id="35"/>
    <w:p>
      <w:pPr>
        <w:spacing w:after="0"/>
        <w:ind w:left="0"/>
        <w:jc w:val="left"/>
      </w:pPr>
      <w:r>
        <w:rPr>
          <w:rFonts w:ascii="Times New Roman"/>
          <w:b/>
          <w:i w:val="false"/>
          <w:color w:val="000000"/>
        </w:rPr>
        <w:t xml:space="preserve"> Ұзынкөл ауылдық округінің 2021 жылға арналған бюджеті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6С43-2 шешіміне</w:t>
            </w:r>
            <w:r>
              <w:br/>
            </w:r>
            <w:r>
              <w:rPr>
                <w:rFonts w:ascii="Times New Roman"/>
                <w:b w:val="false"/>
                <w:i w:val="false"/>
                <w:color w:val="000000"/>
                <w:sz w:val="20"/>
              </w:rPr>
              <w:t>24 қосымша</w:t>
            </w:r>
          </w:p>
        </w:tc>
      </w:tr>
    </w:tbl>
    <w:bookmarkStart w:name="z61" w:id="36"/>
    <w:p>
      <w:pPr>
        <w:spacing w:after="0"/>
        <w:ind w:left="0"/>
        <w:jc w:val="left"/>
      </w:pPr>
      <w:r>
        <w:rPr>
          <w:rFonts w:ascii="Times New Roman"/>
          <w:b/>
          <w:i w:val="false"/>
          <w:color w:val="000000"/>
        </w:rPr>
        <w:t xml:space="preserve"> Ұзынкөл ауылдық округінің 2022 жылға арналған бюджеті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9073,0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9073,0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10561,0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10561,0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10561,0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6С43-2 шешіміне</w:t>
            </w:r>
            <w:r>
              <w:br/>
            </w:r>
            <w:r>
              <w:rPr>
                <w:rFonts w:ascii="Times New Roman"/>
                <w:b w:val="false"/>
                <w:i w:val="false"/>
                <w:color w:val="000000"/>
                <w:sz w:val="20"/>
              </w:rPr>
              <w:t>25 қосымша</w:t>
            </w:r>
          </w:p>
        </w:tc>
      </w:tr>
    </w:tbl>
    <w:bookmarkStart w:name="z63" w:id="37"/>
    <w:p>
      <w:pPr>
        <w:spacing w:after="0"/>
        <w:ind w:left="0"/>
        <w:jc w:val="left"/>
      </w:pPr>
      <w:r>
        <w:rPr>
          <w:rFonts w:ascii="Times New Roman"/>
          <w:b/>
          <w:i w:val="false"/>
          <w:color w:val="000000"/>
        </w:rPr>
        <w:t xml:space="preserve"> Жалманқұлақ ауылдық округінің 2020 жылға арналған бюджеті</w:t>
      </w:r>
    </w:p>
    <w:bookmarkEnd w:id="37"/>
    <w:p>
      <w:pPr>
        <w:spacing w:after="0"/>
        <w:ind w:left="0"/>
        <w:jc w:val="both"/>
      </w:pPr>
      <w:r>
        <w:rPr>
          <w:rFonts w:ascii="Times New Roman"/>
          <w:b w:val="false"/>
          <w:i w:val="false"/>
          <w:color w:val="ff0000"/>
          <w:sz w:val="28"/>
        </w:rPr>
        <w:t xml:space="preserve">
      Ескерту. 25-қосымша жаңа редакцияда - Ақмола облысы Егіндікөл аудандық мәслихатының 30.11.2020 </w:t>
      </w:r>
      <w:r>
        <w:rPr>
          <w:rFonts w:ascii="Times New Roman"/>
          <w:b w:val="false"/>
          <w:i w:val="false"/>
          <w:color w:val="ff0000"/>
          <w:sz w:val="28"/>
        </w:rPr>
        <w:t>№ 6С53-3</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9 397,0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9 397,0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1796"/>
        <w:gridCol w:w="1796"/>
        <w:gridCol w:w="4170"/>
        <w:gridCol w:w="32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9 353,0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9 353,0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9 353,0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6С43-2 шешіміне</w:t>
            </w:r>
            <w:r>
              <w:br/>
            </w:r>
            <w:r>
              <w:rPr>
                <w:rFonts w:ascii="Times New Roman"/>
                <w:b w:val="false"/>
                <w:i w:val="false"/>
                <w:color w:val="000000"/>
                <w:sz w:val="20"/>
              </w:rPr>
              <w:t>26 қосымша</w:t>
            </w:r>
          </w:p>
        </w:tc>
      </w:tr>
    </w:tbl>
    <w:bookmarkStart w:name="z65" w:id="38"/>
    <w:p>
      <w:pPr>
        <w:spacing w:after="0"/>
        <w:ind w:left="0"/>
        <w:jc w:val="left"/>
      </w:pPr>
      <w:r>
        <w:rPr>
          <w:rFonts w:ascii="Times New Roman"/>
          <w:b/>
          <w:i w:val="false"/>
          <w:color w:val="000000"/>
        </w:rPr>
        <w:t xml:space="preserve"> Жалманқұлақ ауылдық округінің 2021 жылға арналған бюджеті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831"/>
        <w:gridCol w:w="1832"/>
        <w:gridCol w:w="4252"/>
        <w:gridCol w:w="30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6С43-2 шешіміне</w:t>
            </w:r>
            <w:r>
              <w:br/>
            </w:r>
            <w:r>
              <w:rPr>
                <w:rFonts w:ascii="Times New Roman"/>
                <w:b w:val="false"/>
                <w:i w:val="false"/>
                <w:color w:val="000000"/>
                <w:sz w:val="20"/>
              </w:rPr>
              <w:t>27 қосымша</w:t>
            </w:r>
          </w:p>
        </w:tc>
      </w:tr>
    </w:tbl>
    <w:bookmarkStart w:name="z67" w:id="39"/>
    <w:p>
      <w:pPr>
        <w:spacing w:after="0"/>
        <w:ind w:left="0"/>
        <w:jc w:val="left"/>
      </w:pPr>
      <w:r>
        <w:rPr>
          <w:rFonts w:ascii="Times New Roman"/>
          <w:b/>
          <w:i w:val="false"/>
          <w:color w:val="000000"/>
        </w:rPr>
        <w:t xml:space="preserve"> Жалманқұлақ ауылдық округінің 2022 жылға арналған бюджеті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8317,0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8317,0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831"/>
        <w:gridCol w:w="1832"/>
        <w:gridCol w:w="4252"/>
        <w:gridCol w:w="30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8355,0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8355,0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8355,0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