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f5310" w14:textId="8bf53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әкімдігінің 2019 жылғы 5 наурыздағы № а-2/57 қаулысы. Ақмола облысының Әділет департаментінде 2019 жылғы 14 наурызда № 7099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</w:t>
      </w:r>
      <w:r>
        <w:rPr>
          <w:rFonts w:ascii="Times New Roman"/>
          <w:b w:val="false"/>
          <w:i w:val="false"/>
          <w:color w:val="000000"/>
          <w:sz w:val="28"/>
        </w:rPr>
        <w:t>Жер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Ерейментау ауданының әкiмдігі ҚАУЛЫ ЕТЕДI: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"SilkNetCom" жауапкершілігі шектеулі серіктестігіне талшықты-оптикалық байланыс желісін жобалау, жүргізу және пайдалану үшін жалпы аумағы 21,1 гектар, меншік иелері мен жер пайдаланушылардан жер учаскесін алып қоймай мерзімі 10 (он) жылға қауымдық сервитут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– тармақ жаңа редакцияда – Ақмола облысы Ерейментау ауданы әкімдігінің 24.05.2019 </w:t>
      </w:r>
      <w:r>
        <w:rPr>
          <w:rFonts w:ascii="Times New Roman"/>
          <w:b w:val="false"/>
          <w:i w:val="false"/>
          <w:color w:val="000000"/>
          <w:sz w:val="28"/>
        </w:rPr>
        <w:t>№ а-5/164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"SilkNetCom" жауапкершілігі шектеулі серіктестігі талшықты-оптикалық байланыс желісін жобалау, жүргізу және пайдалану кезінде Қазақстан Республикасының заңнама талаптарын сақтасын.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 орынбасарының міндетін атқарушы Ә.О.Айтпаевқа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мемлекеттiк тiркелген күнінен бастап күшiне енедi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В.Радченко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"5"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а-2/57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Қауымдық сервитут белгіленген талшықты-оптикалық байланыс желісін жобалау, жүргізу және пайдалану үшін Ерейментау ауданында орналасқан жер учаскелері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4"/>
        <w:gridCol w:w="2173"/>
        <w:gridCol w:w="2385"/>
        <w:gridCol w:w="1258"/>
        <w:gridCol w:w="1712"/>
        <w:gridCol w:w="1438"/>
        <w:gridCol w:w="2350"/>
      </w:tblGrid>
      <w:tr>
        <w:trPr>
          <w:trHeight w:val="30" w:hRule="atLeast"/>
        </w:trPr>
        <w:tc>
          <w:tcPr>
            <w:tcW w:w="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учаскесiнiң орналасқан жерi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Қауымдық сервитут белгiленген жерлер, гектар жалпы</w:t>
            </w:r>
          </w:p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 барлығы (гектар)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 (гектар)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 (гектар)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Торғай ауылы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жері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Торғай ауылы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жері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Торғай ауылдық округінің әкімшілік шекаралары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мақсатындағы жер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Бестоғай ауылдық округінің әкімшілік шекаралары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мақсатындағы жер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Байсары ауылы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жері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Бестоғай ауылы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жері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Сілеті ауылы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жері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