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1f5b" w14:textId="d6b1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2018 жылғы 24 желтоқсандағы № 6С-34/3-18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2019 жылғы 13 желтоқсандағы № 6С-45/2-19 шешімі. Ақмола облысының Әділет департаментінде 2019 жылғы 23 желтоқсанда № 7591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"2019-2021 жылдарға арналған аудандық бюджет туралы" 2018 жылғы 24 желтоқсандағы № 6С-34/3-18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7024 болып тіркелген, 2019 жылғы 14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2019–2021 жылдарға арналған аудандық бюджет тиісінше 1, 2 және 3-қосымшаларға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5 125 699,4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1 006 127,5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13 104,1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4 085 900,8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5 140 250,8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8 714,4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10 223,6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4 670,2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4 670,2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- 27 936,0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27 936,0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5 125 699,4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1 006 127,5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319 461,5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319 461,5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584 312,0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564 902,0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13 104,1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4 085 900,8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4 085 900,8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4 085 900,8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608"/>
        <w:gridCol w:w="3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5 140 250,8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288 981,6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3 119 795,4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3 038 620,2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2 221 689,3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293 396,0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136 649,7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70 682,4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448 915,3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445 021,3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164 691,4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мұқтаждықтары үшін жер учаскелерін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ішкі саясат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122 157,7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231 588,8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41 799,4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24 011,7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-27 936,0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1"/>
        <w:gridCol w:w="4539"/>
      </w:tblGrid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1 119 036,7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1 100 098,7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305 792,2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15 063,0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4 266,0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178 825,0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бөлінетін нысаналы трансферт есебінен мемлекеттік атаулы әлеуметтік көмекті төлеуге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52 248,0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23 987,5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бөлінетін нысаналы трансферт есебінен жастарға, табысы аз және көпбалалы отбасы мүшелеріне, еңбекке қабілетті мүгедектерге жаңа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идеяларды жүзеге асыру үшін мемлекеттік гранттар ұсынуға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трансферттер есебінен қысқа мерзімді кәсіптік оқытуды қосымша қамтуды қамтамасыз етуге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2 294,6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717 568,0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204 604,0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№1 орта мектебінің ғимаратын күрделі жөндеу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99 744,4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"Ақмырза орта мектебі" коммуналдық мемлекеттік мекемесінің шатырын күрделі жөндеу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35 905,3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376 576,3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7 496,0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17 513,0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11 793,3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5 719,7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2 562,7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1 409,1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942,6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10 698,4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10 503,5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267,2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28 023,5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27 736,9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286,6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1 039,5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1 679,2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1 394,1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18 938,0 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6С-34/3-18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бюджеттік бағдарламалар әкімшілеріне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7"/>
        <w:gridCol w:w="4643"/>
      </w:tblGrid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792 209,8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606 809,8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102 224,9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жүргезуге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98 903,0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3 321,9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132 812,8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мемлекеттік білім беру тапсырысын іске асыруға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85 050,0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16 064,9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11 058,9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303 135,4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61 146,0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көше-жол желісін орташа жөндеу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231 588,8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 абаттандыру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10 400,6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17 036,7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11 938,0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шығындарын өтеу бойынша демеу-қаржылау үшін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2 818,7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сатып алуға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Сілеті ауылында таратушы су құбыры желілерін қайта жаңартуға жобалау-сметалық құжаттамасын әзірлеу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Ақмырза ауылында таратушы сумен жабықтау желілерін қайта жаңартуға жобалау-сметалық құжаттамасын әзірлеу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18 074,0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140 400,0</w:t>
            </w:r>
          </w:p>
        </w:tc>
      </w:tr>
      <w:tr>
        <w:trPr>
          <w:trHeight w:val="30" w:hRule="atLeast"/>
        </w:trPr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өтіп, жобалау-сметалық құжаттаманы әзірлеу, магистральды желілерге қайта қосу арқылы Ерейментау қаласының сумен жабдықтау жүйесін қайта жаңарту. 2 кезек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