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5dd1f" w14:textId="735d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әкімінің 2018 жылғы 4 желтоқсандағы № 9 "Жергілікті ауқымдағы техногендік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әкімінің 2019 жылғы 5 маусымдағы № 11 шешімі. Ақмола облысының Әділет департаментінде 2019 жылғы 6 маусымда № 7225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Біржан сал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әкімінің "Жергілікті ауқымдағы техногендік сипаттағы төтенше жағдайды жариялау туралы" 2018 жылғы 4 желтоқсандағы № 9 (Нормативтік құқықтық актілерді мемлекеттік тіркеу тізілімінде № 6910 тіркелген, 2018 жылғы 12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қадағалау аудан әкімінің орынбасары Е.Т. Сабыровқа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