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25d0" w14:textId="edf2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24 желтоқсандағы № С-33/3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Біржан сал ауданы мәслихатының 2019 жылғы 14 тамыздағы № С-41/2 шешімі. Ақмола облысының Әділет департаментінде 2019 жылғы 16 тамызда № 7322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"2019 - 2021 жылдарға арналған аудандық бюджет туралы" 2018 жылғы 24 желтоқсандағы № С-33/3 (Нормативтік құқықтық актілерді мемлекеттік тіркеу тізілімінде № 7022 тіркелген, 2019 жылғы 11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2019 - 2021 жылдарға арналған аудандық бюджет 1, 2 және 3-қосымшаларға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4 078 265,4 мың теңге, оның ішінде:</w:t>
      </w:r>
    </w:p>
    <w:p>
      <w:pPr>
        <w:spacing w:after="0"/>
        <w:ind w:left="0"/>
        <w:jc w:val="both"/>
      </w:pPr>
      <w:r>
        <w:rPr>
          <w:rFonts w:ascii="Times New Roman"/>
          <w:b w:val="false"/>
          <w:i w:val="false"/>
          <w:color w:val="000000"/>
          <w:sz w:val="28"/>
        </w:rPr>
        <w:t>
      салықтық түсімдер – 1 147 743 мың теңге;</w:t>
      </w:r>
    </w:p>
    <w:p>
      <w:pPr>
        <w:spacing w:after="0"/>
        <w:ind w:left="0"/>
        <w:jc w:val="both"/>
      </w:pPr>
      <w:r>
        <w:rPr>
          <w:rFonts w:ascii="Times New Roman"/>
          <w:b w:val="false"/>
          <w:i w:val="false"/>
          <w:color w:val="000000"/>
          <w:sz w:val="28"/>
        </w:rPr>
        <w:t>
      салықтық емес түсімдер – 2 702 мың теңге;</w:t>
      </w:r>
    </w:p>
    <w:p>
      <w:pPr>
        <w:spacing w:after="0"/>
        <w:ind w:left="0"/>
        <w:jc w:val="both"/>
      </w:pPr>
      <w:r>
        <w:rPr>
          <w:rFonts w:ascii="Times New Roman"/>
          <w:b w:val="false"/>
          <w:i w:val="false"/>
          <w:color w:val="000000"/>
          <w:sz w:val="28"/>
        </w:rPr>
        <w:t>
      негізгі капиталды сатудан түсетін түсімдер – 1 500 мың теңге;</w:t>
      </w:r>
    </w:p>
    <w:p>
      <w:pPr>
        <w:spacing w:after="0"/>
        <w:ind w:left="0"/>
        <w:jc w:val="both"/>
      </w:pPr>
      <w:r>
        <w:rPr>
          <w:rFonts w:ascii="Times New Roman"/>
          <w:b w:val="false"/>
          <w:i w:val="false"/>
          <w:color w:val="000000"/>
          <w:sz w:val="28"/>
        </w:rPr>
        <w:t>
      трансферттердің түсімдері – 2 926 320,4 мың теңге;</w:t>
      </w:r>
    </w:p>
    <w:p>
      <w:pPr>
        <w:spacing w:after="0"/>
        <w:ind w:left="0"/>
        <w:jc w:val="both"/>
      </w:pPr>
      <w:r>
        <w:rPr>
          <w:rFonts w:ascii="Times New Roman"/>
          <w:b w:val="false"/>
          <w:i w:val="false"/>
          <w:color w:val="000000"/>
          <w:sz w:val="28"/>
        </w:rPr>
        <w:t>
      2) шығындар – 4 145 292,5 мың теңге;</w:t>
      </w:r>
    </w:p>
    <w:p>
      <w:pPr>
        <w:spacing w:after="0"/>
        <w:ind w:left="0"/>
        <w:jc w:val="both"/>
      </w:pPr>
      <w:r>
        <w:rPr>
          <w:rFonts w:ascii="Times New Roman"/>
          <w:b w:val="false"/>
          <w:i w:val="false"/>
          <w:color w:val="000000"/>
          <w:sz w:val="28"/>
        </w:rPr>
        <w:t>
      3) таза бюджеттік кредит беру – 6 523 мың теңге, оның ішінде:</w:t>
      </w:r>
    </w:p>
    <w:p>
      <w:pPr>
        <w:spacing w:after="0"/>
        <w:ind w:left="0"/>
        <w:jc w:val="both"/>
      </w:pPr>
      <w:r>
        <w:rPr>
          <w:rFonts w:ascii="Times New Roman"/>
          <w:b w:val="false"/>
          <w:i w:val="false"/>
          <w:color w:val="000000"/>
          <w:sz w:val="28"/>
        </w:rPr>
        <w:t>
      бюджеттік кредиттер – 11 363 мың теңге;</w:t>
      </w:r>
    </w:p>
    <w:p>
      <w:pPr>
        <w:spacing w:after="0"/>
        <w:ind w:left="0"/>
        <w:jc w:val="both"/>
      </w:pPr>
      <w:r>
        <w:rPr>
          <w:rFonts w:ascii="Times New Roman"/>
          <w:b w:val="false"/>
          <w:i w:val="false"/>
          <w:color w:val="000000"/>
          <w:sz w:val="28"/>
        </w:rPr>
        <w:t>
      бюджеттік кредиттерді өтеу – 4 840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 – - 73 550,1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73 550,1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Ауданның жергілікті атқарушы органның 2019 жылға арналған резерві 4 877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w:t>
            </w:r>
            <w:r>
              <w:br/>
            </w:r>
            <w:r>
              <w:rPr>
                <w:rFonts w:ascii="Times New Roman"/>
                <w:b w:val="false"/>
                <w:i/>
                <w:color w:val="000000"/>
                <w:sz w:val="20"/>
              </w:rPr>
              <w:t>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С-41/2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1-қосымша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5568"/>
        <w:gridCol w:w="4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4078265,4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2926320,4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тұрғын мемлекеттік басқару органдарынан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30"/>
        <w:gridCol w:w="1117"/>
        <w:gridCol w:w="1117"/>
        <w:gridCol w:w="5982"/>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4145292,5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387732,1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2337698,2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2095117,2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2061976,5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2029104,5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329623,5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299827,5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С-41/2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5-қосымша</w:t>
            </w:r>
          </w:p>
        </w:tc>
      </w:tr>
    </w:tbl>
    <w:bookmarkStart w:name="z10"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7"/>
        <w:gridCol w:w="5793"/>
      </w:tblGrid>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940447,9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929084,9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Азматтық қызметшілердің жекелеген санаттарының, мемлекеттік бюджет қаражаты есебінен ұсталатын ұйымдар қызметкерлерінің, қызыналық кәсіпорындар қызметкерлерінің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439719,8</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25450</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207276,1</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мамандарына қызмет көрсетуге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әлеуметтік жұмыс жөніндегі консультанттар мен ассистенттер енгізуге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әлеуметтік тапсырысты орналастыруға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көбейтуге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құралдар тізбесін кеңейтуге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69429,1</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С-41/2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6-қосымша</w:t>
            </w:r>
          </w:p>
        </w:tc>
      </w:tr>
    </w:tbl>
    <w:bookmarkStart w:name="z12" w:id="6"/>
    <w:p>
      <w:pPr>
        <w:spacing w:after="0"/>
        <w:ind w:left="0"/>
        <w:jc w:val="left"/>
      </w:pPr>
      <w:r>
        <w:rPr>
          <w:rFonts w:ascii="Times New Roman"/>
          <w:b/>
          <w:i w:val="false"/>
          <w:color w:val="000000"/>
        </w:rPr>
        <w:t xml:space="preserve"> 2019 жылға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204349,2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162241,4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қалыптастыру,сонымен қатар кәмелетке толмаған жасөспірімдер арасында өзіне-өзі қол жұмсаудың алдын алу" Бағдарламасын енгізуге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бойынша шығындарды өтеуге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біржолғы материалдық көмек төлеуге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 жолғы әлеуметтік көмек көрсетуге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санитарлық союға жіберілетін ауыл шаруашылығы малдарының (ірі қара және ұсақ малдың) құнын өтеуге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Эпизиоотияға қарсы іс-шараларды жүргізуге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көше-жол жүйесінің ағымдағы жөндеуі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42107,8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 құрылысына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үйді абаттандыру және инженерлік желілеріне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дене шынықтыру-сауықтыру кешенінің құрылысына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С-41/2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7-қосымша</w:t>
            </w:r>
          </w:p>
        </w:tc>
      </w:tr>
    </w:tbl>
    <w:bookmarkStart w:name="z14" w:id="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аппараты бағдарламалары бойынша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686"/>
        <w:gridCol w:w="1446"/>
        <w:gridCol w:w="1446"/>
        <w:gridCol w:w="4497"/>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887"/>
        <w:gridCol w:w="2375"/>
        <w:gridCol w:w="1887"/>
        <w:gridCol w:w="2375"/>
        <w:gridCol w:w="18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ауылдар және ауылдық округтер бойынша</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19255,4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36315</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2058"/>
        <w:gridCol w:w="1636"/>
        <w:gridCol w:w="1637"/>
        <w:gridCol w:w="1637"/>
        <w:gridCol w:w="1637"/>
        <w:gridCol w:w="16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ауылдар және ауылдық округтер бойынша</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38201,5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С-41/2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9-қосымша</w:t>
            </w:r>
          </w:p>
        </w:tc>
      </w:tr>
    </w:tbl>
    <w:bookmarkStart w:name="z16" w:id="8"/>
    <w:p>
      <w:pPr>
        <w:spacing w:after="0"/>
        <w:ind w:left="0"/>
        <w:jc w:val="left"/>
      </w:pPr>
      <w:r>
        <w:rPr>
          <w:rFonts w:ascii="Times New Roman"/>
          <w:b/>
          <w:i w:val="false"/>
          <w:color w:val="000000"/>
        </w:rPr>
        <w:t xml:space="preserve"> 2019 жылға аудандық бюджеттен қала, ауылдық округ бюджеттеріне ағымдағы трансферттері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әкімінің аппаратына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19955,5</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Симов Гирей, Сәкен Сейфуллин, Жақан Сыздықов көшелеріндегі жарықтандыру құрылғысына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5847,5</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Кенесары көшесіндегі жарықтандыру құрылғысына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5394,5</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Первомайская көшесіндегі жарықтандыру құрылғысына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Шокан Уәлиханов көшесіндегі жарықтандыру құрылғысына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Біржан сал көшесіндегі темір-бетон еуроқоршау дайындау және орнатуға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 әкімінің аппараты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10484,3</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ұйымдастыруға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