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1978" w14:textId="7f41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ауданының елді мекендерінде салық салу объектісінің орналасуын ескеретін аймаққа бөлу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2019 жылғы 27 қарашадағы № а-12/310 қаулысы. Ақмола облысының Әділет департаментінде 2019 жылғы 28 қарашада № 7518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Біржан сал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К.Д. Шәймерденовке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Степняк қаласында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565"/>
        <w:gridCol w:w="1769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Степняк қаласында салық салу объектісінің орналасуы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Сейфуллин, Еркеш Ибрагимов, Симов Гирей, Мағжан Жұмабаев, Алпысбай Жақыпов, Есмағанбет Исмаилов, Қабдолла Көшербаев, Біржан сал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Рысқұлов, Мәлік Габдуллин, Сатан Нұрмағанов, Амангелді, Жақан Сыздықов, Әбсалям қажы, Василий Чапаев, Абылай хан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Атнашев, Қасым Антаев, Шаймерден Қосшығұлов, Николай Некрасов, Әбілқайыр Досов, Кенесары Қасымов, Омигов, Наурызбай батыр, Михаил Буденный, Николай Дрыгач, Николай Моисеенко, Жангелдин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Абай Құнанбаев, Рамазан Елебаев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Сейітбаттал Мустафин, Мәншүк Мәметова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Луговая, Пушкина, Кзылтуйская көшелері.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ауылдық елді мекендерінде салық салу объектісінің орналасуын ескеретін аймаққа бөлу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Біржан сал ауданы әкімдігінің 23.06.2020 </w:t>
      </w:r>
      <w:r>
        <w:rPr>
          <w:rFonts w:ascii="Times New Roman"/>
          <w:b w:val="false"/>
          <w:i w:val="false"/>
          <w:color w:val="ff0000"/>
          <w:sz w:val="28"/>
        </w:rPr>
        <w:t>№ а-5/169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5726"/>
        <w:gridCol w:w="3558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ауылдық елді мекендерінде салық салу объектісінің орналасуы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Тасшалқар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Еңбекшілдер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ауылы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