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8679" w14:textId="0148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Ақмола облысы Біржан сал ауданы мәслихатының 2019 жылғы 24 желтоқсандағы № С-45/2 шешімі. Ақмола облысының Әділет департаментінде 2020 жылғы 9 қаңтарда № 7618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5 509 049,9 мың теңге, оның ішінде:</w:t>
      </w:r>
    </w:p>
    <w:p>
      <w:pPr>
        <w:spacing w:after="0"/>
        <w:ind w:left="0"/>
        <w:jc w:val="both"/>
      </w:pPr>
      <w:r>
        <w:rPr>
          <w:rFonts w:ascii="Times New Roman"/>
          <w:b w:val="false"/>
          <w:i w:val="false"/>
          <w:color w:val="000000"/>
          <w:sz w:val="28"/>
        </w:rPr>
        <w:t>
      салықтық түсімдер – 1 128 052 мың теңге;</w:t>
      </w:r>
    </w:p>
    <w:p>
      <w:pPr>
        <w:spacing w:after="0"/>
        <w:ind w:left="0"/>
        <w:jc w:val="both"/>
      </w:pPr>
      <w:r>
        <w:rPr>
          <w:rFonts w:ascii="Times New Roman"/>
          <w:b w:val="false"/>
          <w:i w:val="false"/>
          <w:color w:val="000000"/>
          <w:sz w:val="28"/>
        </w:rPr>
        <w:t>
      салықтық емес түсімдер – 15 102 мың теңге;</w:t>
      </w:r>
    </w:p>
    <w:p>
      <w:pPr>
        <w:spacing w:after="0"/>
        <w:ind w:left="0"/>
        <w:jc w:val="both"/>
      </w:pPr>
      <w:r>
        <w:rPr>
          <w:rFonts w:ascii="Times New Roman"/>
          <w:b w:val="false"/>
          <w:i w:val="false"/>
          <w:color w:val="000000"/>
          <w:sz w:val="28"/>
        </w:rPr>
        <w:t>
      негізгі капиталды сатудан түсетін түсімдер – 7 700 мың теңге;</w:t>
      </w:r>
    </w:p>
    <w:p>
      <w:pPr>
        <w:spacing w:after="0"/>
        <w:ind w:left="0"/>
        <w:jc w:val="both"/>
      </w:pPr>
      <w:r>
        <w:rPr>
          <w:rFonts w:ascii="Times New Roman"/>
          <w:b w:val="false"/>
          <w:i w:val="false"/>
          <w:color w:val="000000"/>
          <w:sz w:val="28"/>
        </w:rPr>
        <w:t>
      трансферттердің түсімдері – 4 358 195,9 мың теңге;</w:t>
      </w:r>
    </w:p>
    <w:p>
      <w:pPr>
        <w:spacing w:after="0"/>
        <w:ind w:left="0"/>
        <w:jc w:val="both"/>
      </w:pPr>
      <w:r>
        <w:rPr>
          <w:rFonts w:ascii="Times New Roman"/>
          <w:b w:val="false"/>
          <w:i w:val="false"/>
          <w:color w:val="000000"/>
          <w:sz w:val="28"/>
        </w:rPr>
        <w:t>
      2) шығындар – 5 785 398,9 мың теңге;</w:t>
      </w:r>
    </w:p>
    <w:p>
      <w:pPr>
        <w:spacing w:after="0"/>
        <w:ind w:left="0"/>
        <w:jc w:val="both"/>
      </w:pPr>
      <w:r>
        <w:rPr>
          <w:rFonts w:ascii="Times New Roman"/>
          <w:b w:val="false"/>
          <w:i w:val="false"/>
          <w:color w:val="000000"/>
          <w:sz w:val="28"/>
        </w:rPr>
        <w:t>
      3) таза бюджеттік кредит беру – 13 025,7 мың теңге, оның ішінде:</w:t>
      </w:r>
    </w:p>
    <w:p>
      <w:pPr>
        <w:spacing w:after="0"/>
        <w:ind w:left="0"/>
        <w:jc w:val="both"/>
      </w:pPr>
      <w:r>
        <w:rPr>
          <w:rFonts w:ascii="Times New Roman"/>
          <w:b w:val="false"/>
          <w:i w:val="false"/>
          <w:color w:val="000000"/>
          <w:sz w:val="28"/>
        </w:rPr>
        <w:t>
      бюджеттік кредиттер – 18 624,7 мың теңге;</w:t>
      </w:r>
    </w:p>
    <w:p>
      <w:pPr>
        <w:spacing w:after="0"/>
        <w:ind w:left="0"/>
        <w:jc w:val="both"/>
      </w:pPr>
      <w:r>
        <w:rPr>
          <w:rFonts w:ascii="Times New Roman"/>
          <w:b w:val="false"/>
          <w:i w:val="false"/>
          <w:color w:val="000000"/>
          <w:sz w:val="28"/>
        </w:rPr>
        <w:t>
      бюджеттік кредиттерді өтеу – 5 599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(профициті) – - 289 374,7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289 374,7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Біржан сал ауданы мәслихатының 09.12.2020 </w:t>
      </w:r>
      <w:r>
        <w:rPr>
          <w:rFonts w:ascii="Times New Roman"/>
          <w:b w:val="false"/>
          <w:i w:val="false"/>
          <w:color w:val="000000"/>
          <w:sz w:val="28"/>
        </w:rPr>
        <w:t>№ С-59/2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Келесі көздердің есебінен аудандық бюджеттің кірістері бекітілсін:</w:t>
      </w:r>
    </w:p>
    <w:bookmarkEnd w:id="2"/>
    <w:p>
      <w:pPr>
        <w:spacing w:after="0"/>
        <w:ind w:left="0"/>
        <w:jc w:val="both"/>
      </w:pPr>
      <w:r>
        <w:rPr>
          <w:rFonts w:ascii="Times New Roman"/>
          <w:b w:val="false"/>
          <w:i w:val="false"/>
          <w:color w:val="000000"/>
          <w:sz w:val="28"/>
        </w:rPr>
        <w:t>
      1) салықтық түсімдерден, соның ішінде:</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2) салықтық емес түсімдерден, оның ішінде:</w:t>
      </w:r>
    </w:p>
    <w:p>
      <w:pPr>
        <w:spacing w:after="0"/>
        <w:ind w:left="0"/>
        <w:jc w:val="both"/>
      </w:pPr>
      <w:r>
        <w:rPr>
          <w:rFonts w:ascii="Times New Roman"/>
          <w:b w:val="false"/>
          <w:i w:val="false"/>
          <w:color w:val="000000"/>
          <w:sz w:val="28"/>
        </w:rPr>
        <w:t>
      мемлекеттік меншігінде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3) негізгі капиталды сатудан түсетін түсімдер, оның ішінде:</w:t>
      </w:r>
    </w:p>
    <w:p>
      <w:pPr>
        <w:spacing w:after="0"/>
        <w:ind w:left="0"/>
        <w:jc w:val="both"/>
      </w:pPr>
      <w:r>
        <w:rPr>
          <w:rFonts w:ascii="Times New Roman"/>
          <w:b w:val="false"/>
          <w:i w:val="false"/>
          <w:color w:val="000000"/>
          <w:sz w:val="28"/>
        </w:rPr>
        <w:t>
      мемлекеттік мекемелерге бекітілген мемлекеттік мүлікті сату;</w:t>
      </w:r>
    </w:p>
    <w:p>
      <w:pPr>
        <w:spacing w:after="0"/>
        <w:ind w:left="0"/>
        <w:jc w:val="both"/>
      </w:pPr>
      <w:r>
        <w:rPr>
          <w:rFonts w:ascii="Times New Roman"/>
          <w:b w:val="false"/>
          <w:i w:val="false"/>
          <w:color w:val="000000"/>
          <w:sz w:val="28"/>
        </w:rPr>
        <w:t>
      жерді сату.</w:t>
      </w:r>
    </w:p>
    <w:bookmarkStart w:name="z4" w:id="3"/>
    <w:p>
      <w:pPr>
        <w:spacing w:after="0"/>
        <w:ind w:left="0"/>
        <w:jc w:val="both"/>
      </w:pPr>
      <w:r>
        <w:rPr>
          <w:rFonts w:ascii="Times New Roman"/>
          <w:b w:val="false"/>
          <w:i w:val="false"/>
          <w:color w:val="000000"/>
          <w:sz w:val="28"/>
        </w:rPr>
        <w:t>
      3. 2020 жылға арналған аудандық бюджетте 2 264 443 мың теңге сомасында субвенция қарастырылғаны ескерілсін.</w:t>
      </w:r>
    </w:p>
    <w:bookmarkEnd w:id="3"/>
    <w:bookmarkStart w:name="z5" w:id="4"/>
    <w:p>
      <w:pPr>
        <w:spacing w:after="0"/>
        <w:ind w:left="0"/>
        <w:jc w:val="both"/>
      </w:pPr>
      <w:r>
        <w:rPr>
          <w:rFonts w:ascii="Times New Roman"/>
          <w:b w:val="false"/>
          <w:i w:val="false"/>
          <w:color w:val="000000"/>
          <w:sz w:val="28"/>
        </w:rPr>
        <w:t>
      4. 2020 жылға арналған аудандық бюджетте республикалық бюджетке 6 568 мың теңге сомасында бюджеттік несиелерді өтеу қарастырылғаны ескерілсін.</w:t>
      </w:r>
    </w:p>
    <w:bookmarkEnd w:id="4"/>
    <w:bookmarkStart w:name="z6" w:id="5"/>
    <w:p>
      <w:pPr>
        <w:spacing w:after="0"/>
        <w:ind w:left="0"/>
        <w:jc w:val="both"/>
      </w:pPr>
      <w:r>
        <w:rPr>
          <w:rFonts w:ascii="Times New Roman"/>
          <w:b w:val="false"/>
          <w:i w:val="false"/>
          <w:color w:val="000000"/>
          <w:sz w:val="28"/>
        </w:rPr>
        <w:t xml:space="preserve">
      5. 2020 жылға арналған аудандық бюджеттің орындалу барысында секвестрленуге жатпайтын аудандық бюджет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2020 жылға арналған аудандық бюджет түсімдерінің құрамында республикалық бюджеттен нысаналы трансферттер және бюджеттік кредиттер </w:t>
      </w:r>
      <w:r>
        <w:rPr>
          <w:rFonts w:ascii="Times New Roman"/>
          <w:b w:val="false"/>
          <w:i w:val="false"/>
          <w:color w:val="000000"/>
          <w:sz w:val="28"/>
        </w:rPr>
        <w:t>5-қосымшаға</w:t>
      </w:r>
      <w:r>
        <w:rPr>
          <w:rFonts w:ascii="Times New Roman"/>
          <w:b w:val="false"/>
          <w:i w:val="false"/>
          <w:color w:val="000000"/>
          <w:sz w:val="28"/>
        </w:rPr>
        <w:t xml:space="preserve"> сәйкес қарастырылғаны ескерілсін.</w:t>
      </w:r>
    </w:p>
    <w:bookmarkEnd w:id="6"/>
    <w:bookmarkStart w:name="z8" w:id="7"/>
    <w:p>
      <w:pPr>
        <w:spacing w:after="0"/>
        <w:ind w:left="0"/>
        <w:jc w:val="both"/>
      </w:pPr>
      <w:r>
        <w:rPr>
          <w:rFonts w:ascii="Times New Roman"/>
          <w:b w:val="false"/>
          <w:i w:val="false"/>
          <w:color w:val="000000"/>
          <w:sz w:val="28"/>
        </w:rPr>
        <w:t xml:space="preserve">
      7. 2020 жылға арналған аудандық бюджет түсімдерінің құрамында </w:t>
      </w:r>
      <w:r>
        <w:rPr>
          <w:rFonts w:ascii="Times New Roman"/>
          <w:b w:val="false"/>
          <w:i w:val="false"/>
          <w:color w:val="000000"/>
          <w:sz w:val="28"/>
        </w:rPr>
        <w:t>6-қосымшаға</w:t>
      </w:r>
      <w:r>
        <w:rPr>
          <w:rFonts w:ascii="Times New Roman"/>
          <w:b w:val="false"/>
          <w:i w:val="false"/>
          <w:color w:val="000000"/>
          <w:sz w:val="28"/>
        </w:rPr>
        <w:t xml:space="preserve"> сәйкес облыстық бюджеттен нысаналы трансферттердің қарастырылғаны ескерілсін.</w:t>
      </w:r>
    </w:p>
    <w:bookmarkEnd w:id="7"/>
    <w:p>
      <w:pPr>
        <w:spacing w:after="0"/>
        <w:ind w:left="0"/>
        <w:jc w:val="both"/>
      </w:pPr>
      <w:r>
        <w:rPr>
          <w:rFonts w:ascii="Times New Roman"/>
          <w:b w:val="false"/>
          <w:i w:val="false"/>
          <w:color w:val="000000"/>
          <w:sz w:val="28"/>
        </w:rPr>
        <w:t>
      Көрсетілген нысаналы трансферттердің сомаларын бөлу Біржан сал ауданы әкімдігінің қаулысымен белгіленеді.</w:t>
      </w:r>
    </w:p>
    <w:bookmarkStart w:name="z9" w:id="8"/>
    <w:p>
      <w:pPr>
        <w:spacing w:after="0"/>
        <w:ind w:left="0"/>
        <w:jc w:val="both"/>
      </w:pPr>
      <w:r>
        <w:rPr>
          <w:rFonts w:ascii="Times New Roman"/>
          <w:b w:val="false"/>
          <w:i w:val="false"/>
          <w:color w:val="000000"/>
          <w:sz w:val="28"/>
        </w:rPr>
        <w:t>
      8. 2020 жылға арналған аудандық бюджет шығысының құрамында Қазақстан Республикасының заңнамасына сәйкес ауылдық жерде тұрып, қызмет істейтін, аудандық бюджеттен қаржыландырылатын білім беру, әлеуметтік қамтамасыз ету, мәдениет мекемелері мамандарының айлық еңбек ақыларына және тарифтік көрсеткіштеріне 25 пайыз қосымша төлем ақы қарастырылды.</w:t>
      </w:r>
    </w:p>
    <w:bookmarkEnd w:id="8"/>
    <w:bookmarkStart w:name="z10" w:id="9"/>
    <w:p>
      <w:pPr>
        <w:spacing w:after="0"/>
        <w:ind w:left="0"/>
        <w:jc w:val="both"/>
      </w:pPr>
      <w:r>
        <w:rPr>
          <w:rFonts w:ascii="Times New Roman"/>
          <w:b w:val="false"/>
          <w:i w:val="false"/>
          <w:color w:val="000000"/>
          <w:sz w:val="28"/>
        </w:rPr>
        <w:t>
      9. Жергілікті атқарушы органның 2020 жылға арналған резерві 6347,9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Біржан сал ауданы мәслихатының 09.12.2020 </w:t>
      </w:r>
      <w:r>
        <w:rPr>
          <w:rFonts w:ascii="Times New Roman"/>
          <w:b w:val="false"/>
          <w:i w:val="false"/>
          <w:color w:val="000000"/>
          <w:sz w:val="28"/>
        </w:rPr>
        <w:t>№ С-59/2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8" w:id="10"/>
    <w:p>
      <w:pPr>
        <w:spacing w:after="0"/>
        <w:ind w:left="0"/>
        <w:jc w:val="both"/>
      </w:pPr>
      <w:r>
        <w:rPr>
          <w:rFonts w:ascii="Times New Roman"/>
          <w:b w:val="false"/>
          <w:i w:val="false"/>
          <w:color w:val="000000"/>
          <w:sz w:val="28"/>
        </w:rPr>
        <w:t>
      9-1. 2020 жылға арналған аудандық бюджетте 2020 жылдың 1 қаңтарына жинақталған 6848,4 мың теңге сомасындағы бюджеттік қаражаттардың бос қалдықтары пайдаланылатыны ескерілсін.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Ақмола облысы Біржан сал ауданы мәслихатының 27.03.2020 </w:t>
      </w:r>
      <w:r>
        <w:rPr>
          <w:rFonts w:ascii="Times New Roman"/>
          <w:b w:val="false"/>
          <w:i w:val="false"/>
          <w:color w:val="000000"/>
          <w:sz w:val="28"/>
        </w:rPr>
        <w:t>№ С-50/2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10. 2020 жылға арналған аудандық бюджетте қала, ауылдық округтер мен ауылдар бюджеттеріне аудандық бюджеттен берілетін 292 248 мың теңге сомасындағы субвенциялар көлемі көзделгені ескерілсін, оның ішінде: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9"/>
        <w:gridCol w:w="9541"/>
      </w:tblGrid>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Степняк қаласына</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35 453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29 786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20 936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16 744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16 928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14 719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25 480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22 823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округіне</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25 998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ауылына</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11 543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ауылына</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18 609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ауылына</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ауылына</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13 761 мың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ауылына</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12 781 мың теңге.</w:t>
            </w:r>
          </w:p>
        </w:tc>
      </w:tr>
    </w:tbl>
    <w:bookmarkStart w:name="z12" w:id="12"/>
    <w:p>
      <w:pPr>
        <w:spacing w:after="0"/>
        <w:ind w:left="0"/>
        <w:jc w:val="both"/>
      </w:pPr>
      <w:r>
        <w:rPr>
          <w:rFonts w:ascii="Times New Roman"/>
          <w:b w:val="false"/>
          <w:i w:val="false"/>
          <w:color w:val="000000"/>
          <w:sz w:val="28"/>
        </w:rPr>
        <w:t xml:space="preserve">
      11. 2020 жылға арналған аудандық бюджеттің шығыстарының құрамында ауылдық округтер мен ауылдар бюджеттеріне </w:t>
      </w:r>
      <w:r>
        <w:rPr>
          <w:rFonts w:ascii="Times New Roman"/>
          <w:b w:val="false"/>
          <w:i w:val="false"/>
          <w:color w:val="000000"/>
          <w:sz w:val="28"/>
        </w:rPr>
        <w:t>7-қосымшаға</w:t>
      </w:r>
      <w:r>
        <w:rPr>
          <w:rFonts w:ascii="Times New Roman"/>
          <w:b w:val="false"/>
          <w:i w:val="false"/>
          <w:color w:val="000000"/>
          <w:sz w:val="28"/>
        </w:rPr>
        <w:t xml:space="preserve"> сәйкес нысаналы трансферттер көзделгені ескерілсін.</w:t>
      </w:r>
    </w:p>
    <w:bookmarkEnd w:id="12"/>
    <w:bookmarkStart w:name="z13" w:id="13"/>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А.Бочковский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С-45/2 шешіміне</w:t>
            </w:r>
            <w:r>
              <w:br/>
            </w:r>
            <w:r>
              <w:rPr>
                <w:rFonts w:ascii="Times New Roman"/>
                <w:b w:val="false"/>
                <w:i w:val="false"/>
                <w:color w:val="000000"/>
                <w:sz w:val="20"/>
              </w:rPr>
              <w:t>1-қосымша</w:t>
            </w:r>
          </w:p>
        </w:tc>
      </w:tr>
    </w:tbl>
    <w:bookmarkStart w:name="z15" w:id="14"/>
    <w:p>
      <w:pPr>
        <w:spacing w:after="0"/>
        <w:ind w:left="0"/>
        <w:jc w:val="left"/>
      </w:pPr>
      <w:r>
        <w:rPr>
          <w:rFonts w:ascii="Times New Roman"/>
          <w:b/>
          <w:i w:val="false"/>
          <w:color w:val="000000"/>
        </w:rPr>
        <w:t xml:space="preserve"> 2020 жылға арналған аудандық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Біржан сал ауданы мәслихатының 09.12.2020 </w:t>
      </w:r>
      <w:r>
        <w:rPr>
          <w:rFonts w:ascii="Times New Roman"/>
          <w:b w:val="false"/>
          <w:i w:val="false"/>
          <w:color w:val="ff0000"/>
          <w:sz w:val="28"/>
        </w:rPr>
        <w:t>№ С-59/2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5568"/>
        <w:gridCol w:w="4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5509049,9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меншiгінде мүлiктi жалға беруден түсетiн кiрiстер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4358195,9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тұрғын мемлекеттік басқару органдарынан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4358086,4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4358086,4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5785398,9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425216,4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301964,8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216963,6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3155727,8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дейiнгі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140578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2559779,5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2506162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2458843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355544,5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36184,1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36184,1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36184,1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886169,2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281467,8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Қазахстан Республикакасында төтенше жағдай режимінде коммуналдық қызметтерге ақы төлеу бойынша халықтын төлемдерін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239035,6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604701,4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77742,3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518215,2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512646,2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көргейту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624323,4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347501,4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60517,4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57448,8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57448,8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57448,8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292815,9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292815,9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292815,9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С-45/2 шешіміне</w:t>
            </w:r>
            <w:r>
              <w:br/>
            </w:r>
            <w:r>
              <w:rPr>
                <w:rFonts w:ascii="Times New Roman"/>
                <w:b w:val="false"/>
                <w:i w:val="false"/>
                <w:color w:val="000000"/>
                <w:sz w:val="20"/>
              </w:rPr>
              <w:t>2-қосымша</w:t>
            </w:r>
          </w:p>
        </w:tc>
      </w:tr>
    </w:tbl>
    <w:bookmarkStart w:name="z17" w:id="15"/>
    <w:p>
      <w:pPr>
        <w:spacing w:after="0"/>
        <w:ind w:left="0"/>
        <w:jc w:val="left"/>
      </w:pPr>
      <w:r>
        <w:rPr>
          <w:rFonts w:ascii="Times New Roman"/>
          <w:b/>
          <w:i w:val="false"/>
          <w:color w:val="000000"/>
        </w:rPr>
        <w:t xml:space="preserve"> 2021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35"/>
        <w:gridCol w:w="1035"/>
        <w:gridCol w:w="4719"/>
        <w:gridCol w:w="44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3436909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2199379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2199379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57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3436909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дейiнгі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1934531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Қазахстан Республикасында мүгедектердің құқықтарын қамтамасыз етуге және өмір сүру сапасын жақсарту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сумен жабдықтау және су бұру жүйелерін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239334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Бюджет тапшылығы (профицит)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С-45/2 шешіміне</w:t>
            </w:r>
            <w:r>
              <w:br/>
            </w:r>
            <w:r>
              <w:rPr>
                <w:rFonts w:ascii="Times New Roman"/>
                <w:b w:val="false"/>
                <w:i w:val="false"/>
                <w:color w:val="000000"/>
                <w:sz w:val="20"/>
              </w:rPr>
              <w:t>3-қосымша</w:t>
            </w:r>
          </w:p>
        </w:tc>
      </w:tr>
    </w:tbl>
    <w:bookmarkStart w:name="z19" w:id="16"/>
    <w:p>
      <w:pPr>
        <w:spacing w:after="0"/>
        <w:ind w:left="0"/>
        <w:jc w:val="left"/>
      </w:pPr>
      <w:r>
        <w:rPr>
          <w:rFonts w:ascii="Times New Roman"/>
          <w:b/>
          <w:i w:val="false"/>
          <w:color w:val="000000"/>
        </w:rPr>
        <w:t xml:space="preserve"> 2022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874"/>
        <w:gridCol w:w="5896"/>
        <w:gridCol w:w="3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57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3461005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193612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дейiнгі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1934531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сумен жабдықтау және су бұру жүйелерін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С-45/2 шешіміне</w:t>
            </w:r>
            <w:r>
              <w:br/>
            </w:r>
            <w:r>
              <w:rPr>
                <w:rFonts w:ascii="Times New Roman"/>
                <w:b w:val="false"/>
                <w:i w:val="false"/>
                <w:color w:val="000000"/>
                <w:sz w:val="20"/>
              </w:rPr>
              <w:t>4-қосымша</w:t>
            </w:r>
          </w:p>
        </w:tc>
      </w:tr>
    </w:tbl>
    <w:bookmarkStart w:name="z21" w:id="17"/>
    <w:p>
      <w:pPr>
        <w:spacing w:after="0"/>
        <w:ind w:left="0"/>
        <w:jc w:val="left"/>
      </w:pPr>
      <w:r>
        <w:rPr>
          <w:rFonts w:ascii="Times New Roman"/>
          <w:b/>
          <w:i w:val="false"/>
          <w:color w:val="000000"/>
        </w:rPr>
        <w:t xml:space="preserve"> 2020 жылға арналған аудандық бюджеттің орындалу барысында секвестрленуге жатпайтын аудандық бюджет бағдарламаларының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2620"/>
        <w:gridCol w:w="2620"/>
        <w:gridCol w:w="3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білім беру бөлімі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С-45/2 шешіміне</w:t>
            </w:r>
            <w:r>
              <w:br/>
            </w:r>
            <w:r>
              <w:rPr>
                <w:rFonts w:ascii="Times New Roman"/>
                <w:b w:val="false"/>
                <w:i w:val="false"/>
                <w:color w:val="000000"/>
                <w:sz w:val="20"/>
              </w:rPr>
              <w:t>5-қосымша</w:t>
            </w:r>
          </w:p>
        </w:tc>
      </w:tr>
    </w:tbl>
    <w:bookmarkStart w:name="z23" w:id="18"/>
    <w:p>
      <w:pPr>
        <w:spacing w:after="0"/>
        <w:ind w:left="0"/>
        <w:jc w:val="left"/>
      </w:pPr>
      <w:r>
        <w:rPr>
          <w:rFonts w:ascii="Times New Roman"/>
          <w:b/>
          <w:i w:val="false"/>
          <w:color w:val="000000"/>
        </w:rPr>
        <w:t xml:space="preserve"> 2020 жылға арналған республикалық бюджеттен берілетін нысаналы трансферттер мен бюджеттік кредиттер, қарыздар</w:t>
      </w:r>
    </w:p>
    <w:bookmarkEnd w:id="18"/>
    <w:p>
      <w:pPr>
        <w:spacing w:after="0"/>
        <w:ind w:left="0"/>
        <w:jc w:val="both"/>
      </w:pPr>
      <w:r>
        <w:rPr>
          <w:rFonts w:ascii="Times New Roman"/>
          <w:b w:val="false"/>
          <w:i w:val="false"/>
          <w:color w:val="ff0000"/>
          <w:sz w:val="28"/>
        </w:rPr>
        <w:t xml:space="preserve">
      Ескерту. 5-қосымша жаңа редакцияда - Ақмола облысы Біржан сал ауданы мәслихатының 09.12.2020 </w:t>
      </w:r>
      <w:r>
        <w:rPr>
          <w:rFonts w:ascii="Times New Roman"/>
          <w:b w:val="false"/>
          <w:i w:val="false"/>
          <w:color w:val="ff0000"/>
          <w:sz w:val="28"/>
        </w:rPr>
        <w:t>№ С-59/2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5287"/>
      </w:tblGrid>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624686,6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453208</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 педагогтерінің еңбегіне ақы төлеуді ұлғайтуға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283605</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педагогтеріне біліктілік санаты үшін қосымша ақы төлеуге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109537,6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36184,1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Ымдау тілі маманының қызметін көрсетуге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көмекшi (компенсаторлық) құралдар тiзбесiн кеңейтуге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 дамытуға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61513,5</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мемлекетік орта және қосымша білім беру ұйымдары педагогтерінің еңбегіне ақы төлеуді ұлғайтуға белгілеуге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ауылында су құбыры желілерін қайта құруға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420066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қаласында 21 пәтерлі коммуналдық тұрғын үй құрылысына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Степняк қаласында 21 пәтерлі коммуналдық тұрғын үй құрылысына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76834</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288125,3</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бойынша Казгородок орта мектебін күрделі жөндеуге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269500,6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С-45/2 шешіміне</w:t>
            </w:r>
            <w:r>
              <w:br/>
            </w:r>
            <w:r>
              <w:rPr>
                <w:rFonts w:ascii="Times New Roman"/>
                <w:b w:val="false"/>
                <w:i w:val="false"/>
                <w:color w:val="000000"/>
                <w:sz w:val="20"/>
              </w:rPr>
              <w:t>6-қосымша</w:t>
            </w:r>
          </w:p>
        </w:tc>
      </w:tr>
    </w:tbl>
    <w:bookmarkStart w:name="z25" w:id="19"/>
    <w:p>
      <w:pPr>
        <w:spacing w:after="0"/>
        <w:ind w:left="0"/>
        <w:jc w:val="left"/>
      </w:pPr>
      <w:r>
        <w:rPr>
          <w:rFonts w:ascii="Times New Roman"/>
          <w:b/>
          <w:i w:val="false"/>
          <w:color w:val="000000"/>
        </w:rPr>
        <w:t xml:space="preserve"> 2020 жылға облыстық бюджеттен берілетін нысаналы трансферттер</w:t>
      </w:r>
    </w:p>
    <w:bookmarkEnd w:id="19"/>
    <w:p>
      <w:pPr>
        <w:spacing w:after="0"/>
        <w:ind w:left="0"/>
        <w:jc w:val="both"/>
      </w:pPr>
      <w:r>
        <w:rPr>
          <w:rFonts w:ascii="Times New Roman"/>
          <w:b w:val="false"/>
          <w:i w:val="false"/>
          <w:color w:val="ff0000"/>
          <w:sz w:val="28"/>
        </w:rPr>
        <w:t xml:space="preserve">
      Ескерту. 6-қосымша жаңа редакцияда - Ақмола облысы Біржан сал ауданы мәслихатының 09.12.2020 </w:t>
      </w:r>
      <w:r>
        <w:rPr>
          <w:rFonts w:ascii="Times New Roman"/>
          <w:b w:val="false"/>
          <w:i w:val="false"/>
          <w:color w:val="ff0000"/>
          <w:sz w:val="28"/>
        </w:rPr>
        <w:t>№ С-59/2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2"/>
        <w:gridCol w:w="4118"/>
      </w:tblGrid>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902179,8</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405051,5</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304595</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ыстық тамақпен қамтамасыз етуге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1-сынып оқушыларын ыстық тамақпен қамтамасыз етуге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Ресурстық орталықтарды жарықтандыруға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10861,6</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 жағдайында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Робототехника кабинеттерді сатып алуға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3871,9</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Мектептерге компьютерлерді сатып алуға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15769,6</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педагог-психологтарына лауазымдық жалақысы мөлшерін ұлғайтуға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2664,9</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қосымша ақы төлеуге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мұғалімдерге тәлімгерлік үшін мұғалімдерге қосымша ақы төлеуге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педагогтеріне сынып жетекшілігі үшін қосымша ақыны ұлғайтуға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педагогтеріне дәптер мен жазба жұмыстарын тексергені үшін қосымша ақы төлеуге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үшін блокты-модульдік қазандық сатып алуға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19964</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дейінге және орта білім беру ұйымдарын бейнебақылау жүйелерімен қамтамасыз ету</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75-жылдығына орай бір жолғы материалдық көмек төлеуге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автомбиль жолдары бөлімі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77028,5</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қаласының көше-жол желісін ағымдағы жөндеуге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округінің Макинка ауылының су құбыры жүйесін ағымдағы жөндеуге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12440,7</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маусымына жылумен жабдықтаушы кәсіпорындарға дайындық</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29587,8</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атқару есебінің бірыңғай ақпараттық алаңын енгізуге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497128,3</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497128,3</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 Үлгі ауылында сумен жабдықтау желілерінің құрылысы, ведомстводан тыс кешенді сараптамадан жүргізу мен жобалы сметалық құжат әзірлеуге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13498,2</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 Мақпал ауылындағы су құбыры желілерінің құрылысына, жобалау-сметалық құжаттама әзірлеуге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12474,4</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Баймырза ауылдық округі Баймырза ауылындағы су құбыры желілерінің құрылысына, жобалау-сметалық құжаттама әзірлеуге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13870,2</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 Аңғал батыр ауылы бойынша су құбыры желілерін қайта құруға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46673,9</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Абылай хан көшесі бойынша 21 пәтерлі тұрғын үй құрылысы, 1 позиция</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45631</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дене шынықтыру-сауықтыру кешенінің құрылысына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330287</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21 пәтерлі тұрғын үйді абаттандыру және инженерлік желілерге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32919,4</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 Кенесары көшесіндегі 45 пәтерлі екі тұрғын үйге және 30 пәтерлі бір тұрғын үйге абаттандыру және инженерлік желілер құрылысына жобалау-сметалық құжаттама әзірлеуге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С-45/2 шешіміне</w:t>
            </w:r>
            <w:r>
              <w:br/>
            </w:r>
            <w:r>
              <w:rPr>
                <w:rFonts w:ascii="Times New Roman"/>
                <w:b w:val="false"/>
                <w:i w:val="false"/>
                <w:color w:val="000000"/>
                <w:sz w:val="20"/>
              </w:rPr>
              <w:t>7-қосымша</w:t>
            </w:r>
          </w:p>
        </w:tc>
      </w:tr>
    </w:tbl>
    <w:bookmarkStart w:name="z27" w:id="20"/>
    <w:p>
      <w:pPr>
        <w:spacing w:after="0"/>
        <w:ind w:left="0"/>
        <w:jc w:val="left"/>
      </w:pPr>
      <w:r>
        <w:rPr>
          <w:rFonts w:ascii="Times New Roman"/>
          <w:b/>
          <w:i w:val="false"/>
          <w:color w:val="000000"/>
        </w:rPr>
        <w:t xml:space="preserve"> 2020 жылға арналған ауылдық округтер мен ауылдар бюджеттеріне берілетін нысаналы трансферттер</w:t>
      </w:r>
    </w:p>
    <w:bookmarkEnd w:id="20"/>
    <w:p>
      <w:pPr>
        <w:spacing w:after="0"/>
        <w:ind w:left="0"/>
        <w:jc w:val="both"/>
      </w:pPr>
      <w:r>
        <w:rPr>
          <w:rFonts w:ascii="Times New Roman"/>
          <w:b w:val="false"/>
          <w:i w:val="false"/>
          <w:color w:val="ff0000"/>
          <w:sz w:val="28"/>
        </w:rPr>
        <w:t xml:space="preserve">
      Ескерту. 7-қосымша жаңа редакцияда - Ақмола облысы Біржан сал ауданы мәслихатының 10.11.2020 </w:t>
      </w:r>
      <w:r>
        <w:rPr>
          <w:rFonts w:ascii="Times New Roman"/>
          <w:b w:val="false"/>
          <w:i w:val="false"/>
          <w:color w:val="ff0000"/>
          <w:sz w:val="28"/>
        </w:rPr>
        <w:t>№ С-58/2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7"/>
        <w:gridCol w:w="7233"/>
      </w:tblGrid>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221513,6</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221513,6</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75182,5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ауылындағы су құбырын ағымдағы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24946</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ауылындағы сумен жабдықтау жүйелерін ағымдағы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48836,5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ауылындағы су құбырын қосуға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 ағымдағы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Көдебас ауылының кіреберіс жолдарын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18358,3</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ауылындағы су құбырын ағымдағы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ауылындағы су мұнарасын ағымдағы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3008,3</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32740,6</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Құдықағаш ауылындағы су құбырын ағымдағы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31638,6</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Құдықағаш ауылындағы су құбырын қосуға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Жөкей ауылы жарықтандыру құрылғысына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65827,4</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ауылындағы сумен жабдықтау жүйелерін ағымдағы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63053,4</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жобаларын дайындауға және жергілікті жердегі жер учаскелерінің шеқараларын белгілеуге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ауылында байланыс арнасын орнатуға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Ұңғымаға есептеу аспабын орнатуға</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 әкімінің аппараты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12440,7</w:t>
            </w:r>
          </w:p>
        </w:tc>
      </w:tr>
      <w:tr>
        <w:trPr>
          <w:trHeight w:val="30" w:hRule="atLeast"/>
        </w:trPr>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округінің Макинка ауылының су құбыры жүйесін ағымдағы жөндеуге</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