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372a" w14:textId="7a53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Біржан сал ауданының Степняк қаласының, ауылдық округтер мен ауылдар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2019 жылғы 25 желтоқсандағы № С-46/2 шешімі. Ақмола облысының Әділет департаментінде 2020 жылғы 16 қаңтарда № 7639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2-7)-тармағына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Степняк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59 538,5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- 8 057,5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8 057,5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Макинка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42 226,7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Аңғал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Баймырза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Бірсуат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93 558,5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92 110,5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Уәлихан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Донской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Еңбекшілдер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44 436,3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41 181,3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Заурал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50 197,6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49 021,6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Үлгі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Ақсу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12 429,5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12 429,5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- Ақмола облысы Біржан сал ауданы мәслихатының 29.05.2020 </w:t>
      </w:r>
      <w:r>
        <w:rPr>
          <w:rFonts w:ascii="Times New Roman"/>
          <w:b w:val="false"/>
          <w:i w:val="false"/>
          <w:color w:val="00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Заозерный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Кеңащы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77 835,6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2020 - 2022 жылдарға арналған Краснофлот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14 548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2020 - 2022 жылдарға арналған Мамай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14 146,1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15 - тармақ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Біржан сал ауданының Степняк қаласының, ауылдық округтер мен ауылдар бюджеттерінің кірістері келесі көздер есебінен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2020 жылға арналған бюджеттерде субвенция көлемі 358 198 мың теңге сомасында көзделгені ескерілсін, оның ішінде: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9541"/>
      </w:tblGrid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Степняк қаласына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35 453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округіне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 мың теңге;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 мың теңге.</w:t>
            </w:r>
          </w:p>
        </w:tc>
      </w:tr>
    </w:tbl>
    <w:bookmarkStart w:name="z1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2020 жылға арналған Степняк қаласының және Макинка ауылдық округінің бюджеттерінде 2020 жылдың 1 қаңтарына қалыптасқан 109,5 мың теңге сомасында бюджет қаражатының бос қалдықтары пайдаланылатыны ескерілсін,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Степняк қаласы 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Макинка ауылдық округі 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17-1 - тармақпен толықтырылды - Ақмола облысы Біржан сал ауданы мәслихатының 29.05.2020 </w:t>
      </w:r>
      <w:r>
        <w:rPr>
          <w:rFonts w:ascii="Times New Roman"/>
          <w:b w:val="false"/>
          <w:i w:val="false"/>
          <w:color w:val="00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 жылға арналған ауылдық округтер мен ауылдар бюджеттерінің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трансферттердің қарастырылғаны ескерілсін.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жылға арналған ауылдық округтер мен ауылдар бюджеттерінің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трансферттердің қарастырылғаны ескерілсін.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Степняк қаласының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Степняк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Степняк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Макинка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Аңғал батыр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– қосымша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Аңғал батыр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Аңғал батыр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Баймырза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– қосымша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Донской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Донской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Донской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Еңбекшілдер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Еңбекшілдер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Заурал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– қосымша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Заурал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Заурал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Үлгі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ауылының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– қосымша жаңа редакцияда - Ақмола облысы Біржан сал ауданы мәслихатының 29.05.2020 </w:t>
      </w:r>
      <w:r>
        <w:rPr>
          <w:rFonts w:ascii="Times New Roman"/>
          <w:b w:val="false"/>
          <w:i w:val="false"/>
          <w:color w:val="ff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ауылының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Заозерный ауылының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– қосымша жаңа редакцияда - Ақмола облысы Біржан сал ауданы мәслихатының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Заозерный ауылының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Заозерный ауылының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Кеңашы ауылының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Кеңащы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Кеңащы ауылының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Краснофлот ауылының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Краснофлот ауылының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Краснофлот ауылының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Мамай ауылының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Мамай ауылының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1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облыстық бюджеттен берілетін нысаналы трансферттер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6856"/>
      </w:tblGrid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біріңғай ақпараттық алаңын енгізуге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берілетін нысаналы трансферттер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47 – қосымша жаңа редакцияда - Ақмола облысы Біржан сал ауданы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723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ауылындағы су құбырын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ауылындағы сумен жабдықтау жүйелерін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ауылындағы су құбырын қосуға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Көдебас ауылының кіреберіс жолдарын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ауылындағы су құбырын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ауылындағы су мұнарасын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су құбырын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су құбырын қосуға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сумен жабдықтау жүйелерін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жобаларын дайындауға және жергілікті жердегі жер учаскелерінің шекараларын белгілеуге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ауылының Біржан сал және Ақан сері көшелеріне көше шамдарын орнатуға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округінің Макинка ауылының су құбыры жүйесін ағымдағы жөндеуге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Ұңғымаға есептеу аспабын орнатуға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ауылына жарықтандыру құрылғысына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