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c859" w14:textId="e9e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2018 жылғы 24 желтоқсандағы № 41/2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2019 жылғы 6 желтоқсандағы № 60/2 шешімі. Ақмола облысының Әділет департаментінде 2019 жылғы 6 желтоқсанда № 7558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"2019-2021 жылдарға арналған аудандық бюджет туралы" 2018 жылғы 24 желтоқсандағы № 41/2 (Нормативтік құқықтық актілерді мемлекеттік тіркеу тізілімінде № 6994 тіркелген, 2019 жылғы 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5088510,7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850815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43689,6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36346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4157660,1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5096771,4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(-20944,9)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3788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24732,9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86000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86000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(- 73315,8)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73315,8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4"/>
        <w:gridCol w:w="7213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5088510,7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4157660,1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4157660,1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4157660,1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5096771,4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480198,6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171609,1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2086862,5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430958,5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828985,8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164982,2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-20944,9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1395039,8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849169,8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422789,8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11641,3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көбейтуге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төлеміне, 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164121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164121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1"/>
        <w:gridCol w:w="4999"/>
      </w:tblGrid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375563,3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237220,3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38033,7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10996,7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Заречный ауылындағы "Айналайын" мемелекеттік коммуналдық қазыналық кәсіпорны балабақшасының балалар алаңын абаттандыруға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жекеше агенттіктері арқылы жұмысқа орналасуға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субсидиясына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3143,6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үйлерін сатып алуға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73954,3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үлкейту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Есіл қаласының бюджетіне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2"/>
        <w:gridCol w:w="5628"/>
      </w:tblGrid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Есіл қаласының жаяу жүргіншілер жолдарын жайластыруға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Интернационалист-жауынгерлер ескерткішінің алаңын жайластыруға және абаттандыруға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 Жабаев көшесі бойынша скверді жайластыру және абаттандыру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ғимараттары мен құрылыстарына жарық иллюминациясын әзірлеуге және монтаждауға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Дюралайттан көше фигураларын әзірлеуге және орнатуға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цифрлық бейне бақылау жүйесі үшін бейнетіркегіш сатып алуға және орнатуға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Жеңіс көшесіндегі балалар алаңын абаттандыруға және жайластыру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әкімдігінің ғимаратын (мемлекеттік қызмет көрсетуге кедергісіз қол жеткізу үшін) ағымдағы ішкі жөндеуге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жаңа жылдық шыршаны безендіруге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әкімдігі ғимараты коридорының ағымдағы жөндеуіне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2296,1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аумағында екі жақты шеткі консольдерді дайындауға және орнатуға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аппарты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бірынғай порталы жұмысының кабелдік желісін жүргізу жұмыстарына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кент, ауылдар,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189590,7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Қаракөл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Курский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Красногорский кенті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Раздольный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Ярославка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