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764e" w14:textId="a927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Есіл аудандық мәслихатының 2019 жылғы 24 желтоқсандағы № 62/2 шешімі. Ақмола облысының Әділет департаментінде 2020 жылғы 20 қаңтарда № 7655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5584536 мың теңге, оның ішінде:</w:t>
      </w:r>
    </w:p>
    <w:p>
      <w:pPr>
        <w:spacing w:after="0"/>
        <w:ind w:left="0"/>
        <w:jc w:val="both"/>
      </w:pPr>
      <w:r>
        <w:rPr>
          <w:rFonts w:ascii="Times New Roman"/>
          <w:b w:val="false"/>
          <w:i w:val="false"/>
          <w:color w:val="000000"/>
          <w:sz w:val="28"/>
        </w:rPr>
        <w:t>
      салықтық түсімдер – 752792 мың теңге;</w:t>
      </w:r>
    </w:p>
    <w:p>
      <w:pPr>
        <w:spacing w:after="0"/>
        <w:ind w:left="0"/>
        <w:jc w:val="both"/>
      </w:pPr>
      <w:r>
        <w:rPr>
          <w:rFonts w:ascii="Times New Roman"/>
          <w:b w:val="false"/>
          <w:i w:val="false"/>
          <w:color w:val="000000"/>
          <w:sz w:val="28"/>
        </w:rPr>
        <w:t>
      салықтық емес түсімдер – 10566,6 мың теңге;</w:t>
      </w:r>
    </w:p>
    <w:p>
      <w:pPr>
        <w:spacing w:after="0"/>
        <w:ind w:left="0"/>
        <w:jc w:val="both"/>
      </w:pPr>
      <w:r>
        <w:rPr>
          <w:rFonts w:ascii="Times New Roman"/>
          <w:b w:val="false"/>
          <w:i w:val="false"/>
          <w:color w:val="000000"/>
          <w:sz w:val="28"/>
        </w:rPr>
        <w:t>
      негізгі капиталды сатудан түсетін түсімдер – 23644 мың теңге;</w:t>
      </w:r>
    </w:p>
    <w:p>
      <w:pPr>
        <w:spacing w:after="0"/>
        <w:ind w:left="0"/>
        <w:jc w:val="both"/>
      </w:pPr>
      <w:r>
        <w:rPr>
          <w:rFonts w:ascii="Times New Roman"/>
          <w:b w:val="false"/>
          <w:i w:val="false"/>
          <w:color w:val="000000"/>
          <w:sz w:val="28"/>
        </w:rPr>
        <w:t>
      трансферттер түсімі – 4797533,4 мың теңге;</w:t>
      </w:r>
    </w:p>
    <w:p>
      <w:pPr>
        <w:spacing w:after="0"/>
        <w:ind w:left="0"/>
        <w:jc w:val="both"/>
      </w:pPr>
      <w:r>
        <w:rPr>
          <w:rFonts w:ascii="Times New Roman"/>
          <w:b w:val="false"/>
          <w:i w:val="false"/>
          <w:color w:val="000000"/>
          <w:sz w:val="28"/>
        </w:rPr>
        <w:t>
      2) шығындар – 6007883,2 мың теңге;</w:t>
      </w:r>
    </w:p>
    <w:p>
      <w:pPr>
        <w:spacing w:after="0"/>
        <w:ind w:left="0"/>
        <w:jc w:val="both"/>
      </w:pPr>
      <w:r>
        <w:rPr>
          <w:rFonts w:ascii="Times New Roman"/>
          <w:b w:val="false"/>
          <w:i w:val="false"/>
          <w:color w:val="000000"/>
          <w:sz w:val="28"/>
        </w:rPr>
        <w:t>
      3) таза бюджеттік кредиттеу – (- 40,1) мың теңге, оның ішінде:</w:t>
      </w:r>
    </w:p>
    <w:p>
      <w:pPr>
        <w:spacing w:after="0"/>
        <w:ind w:left="0"/>
        <w:jc w:val="both"/>
      </w:pPr>
      <w:r>
        <w:rPr>
          <w:rFonts w:ascii="Times New Roman"/>
          <w:b w:val="false"/>
          <w:i w:val="false"/>
          <w:color w:val="000000"/>
          <w:sz w:val="28"/>
        </w:rPr>
        <w:t>
      бюджеттiк кредиттер – 3976 мың теңге;</w:t>
      </w:r>
    </w:p>
    <w:p>
      <w:pPr>
        <w:spacing w:after="0"/>
        <w:ind w:left="0"/>
        <w:jc w:val="both"/>
      </w:pPr>
      <w:r>
        <w:rPr>
          <w:rFonts w:ascii="Times New Roman"/>
          <w:b w:val="false"/>
          <w:i w:val="false"/>
          <w:color w:val="000000"/>
          <w:sz w:val="28"/>
        </w:rPr>
        <w:t>
      бюджеттік кредиттерді өтеу – 4016,1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5875 мың теңге, оның ішінде:</w:t>
      </w:r>
    </w:p>
    <w:p>
      <w:pPr>
        <w:spacing w:after="0"/>
        <w:ind w:left="0"/>
        <w:jc w:val="both"/>
      </w:pPr>
      <w:r>
        <w:rPr>
          <w:rFonts w:ascii="Times New Roman"/>
          <w:b w:val="false"/>
          <w:i w:val="false"/>
          <w:color w:val="000000"/>
          <w:sz w:val="28"/>
        </w:rPr>
        <w:t>
      қаржы активтерін сатып алу – 5875 мың теңге;</w:t>
      </w:r>
    </w:p>
    <w:p>
      <w:pPr>
        <w:spacing w:after="0"/>
        <w:ind w:left="0"/>
        <w:jc w:val="both"/>
      </w:pPr>
      <w:r>
        <w:rPr>
          <w:rFonts w:ascii="Times New Roman"/>
          <w:b w:val="false"/>
          <w:i w:val="false"/>
          <w:color w:val="000000"/>
          <w:sz w:val="28"/>
        </w:rPr>
        <w:t>
      5) бюджет тапшылығы (профициті) – (- 429182,1)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429182,1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Есіл аудандық мәслихатының 02.12.2020 </w:t>
      </w:r>
      <w:r>
        <w:rPr>
          <w:rFonts w:ascii="Times New Roman"/>
          <w:b w:val="false"/>
          <w:i w:val="false"/>
          <w:color w:val="000000"/>
          <w:sz w:val="28"/>
        </w:rPr>
        <w:t>№ 80/2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бюджетке әлеуметтік салықты бөлу нормативі 100 пайыз мөлшерінде ескерілсін.</w:t>
      </w:r>
    </w:p>
    <w:bookmarkEnd w:id="2"/>
    <w:bookmarkStart w:name="z4" w:id="3"/>
    <w:p>
      <w:pPr>
        <w:spacing w:after="0"/>
        <w:ind w:left="0"/>
        <w:jc w:val="both"/>
      </w:pPr>
      <w:r>
        <w:rPr>
          <w:rFonts w:ascii="Times New Roman"/>
          <w:b w:val="false"/>
          <w:i w:val="false"/>
          <w:color w:val="000000"/>
          <w:sz w:val="28"/>
        </w:rPr>
        <w:t>
      3. 2020 жылға арналған аудандық бюджетте, облыстық бюджеттен 2947046 мың теңге сомасында субвенция көзделгені ескерілсін.</w:t>
      </w:r>
    </w:p>
    <w:bookmarkEnd w:id="3"/>
    <w:bookmarkStart w:name="z5" w:id="4"/>
    <w:p>
      <w:pPr>
        <w:spacing w:after="0"/>
        <w:ind w:left="0"/>
        <w:jc w:val="both"/>
      </w:pPr>
      <w:r>
        <w:rPr>
          <w:rFonts w:ascii="Times New Roman"/>
          <w:b w:val="false"/>
          <w:i w:val="false"/>
          <w:color w:val="000000"/>
          <w:sz w:val="28"/>
        </w:rPr>
        <w:t>
      4. 2020 жылға арналған аудандық бюджетте, Красногорский кентінің, ауылдардың және ауылдық округтердің бюджеттеріне аудандық бюджеттен берілетін субвенциялар көлемдері 200334 мың теңге сомасында көзделгені ескерілсін, оның ішінде:</w:t>
      </w:r>
    </w:p>
    <w:bookmarkEnd w:id="4"/>
    <w:p>
      <w:pPr>
        <w:spacing w:after="0"/>
        <w:ind w:left="0"/>
        <w:jc w:val="both"/>
      </w:pPr>
      <w:r>
        <w:rPr>
          <w:rFonts w:ascii="Times New Roman"/>
          <w:b w:val="false"/>
          <w:i w:val="false"/>
          <w:color w:val="000000"/>
          <w:sz w:val="28"/>
        </w:rPr>
        <w:t>
      Ақсай ауылына 11880 мың теңге;</w:t>
      </w:r>
    </w:p>
    <w:p>
      <w:pPr>
        <w:spacing w:after="0"/>
        <w:ind w:left="0"/>
        <w:jc w:val="both"/>
      </w:pPr>
      <w:r>
        <w:rPr>
          <w:rFonts w:ascii="Times New Roman"/>
          <w:b w:val="false"/>
          <w:i w:val="false"/>
          <w:color w:val="000000"/>
          <w:sz w:val="28"/>
        </w:rPr>
        <w:t>
      Бұзылық ауылдық округіне 13377 мың теңге;</w:t>
      </w:r>
    </w:p>
    <w:p>
      <w:pPr>
        <w:spacing w:after="0"/>
        <w:ind w:left="0"/>
        <w:jc w:val="both"/>
      </w:pPr>
      <w:r>
        <w:rPr>
          <w:rFonts w:ascii="Times New Roman"/>
          <w:b w:val="false"/>
          <w:i w:val="false"/>
          <w:color w:val="000000"/>
          <w:sz w:val="28"/>
        </w:rPr>
        <w:t>
      Двуречный ауылдық округіне 17244 мың теңге;</w:t>
      </w:r>
    </w:p>
    <w:p>
      <w:pPr>
        <w:spacing w:after="0"/>
        <w:ind w:left="0"/>
        <w:jc w:val="both"/>
      </w:pPr>
      <w:r>
        <w:rPr>
          <w:rFonts w:ascii="Times New Roman"/>
          <w:b w:val="false"/>
          <w:i w:val="false"/>
          <w:color w:val="000000"/>
          <w:sz w:val="28"/>
        </w:rPr>
        <w:t>
      Жаныспай ауылдық округіне 11321 мың теңге;</w:t>
      </w:r>
    </w:p>
    <w:p>
      <w:pPr>
        <w:spacing w:after="0"/>
        <w:ind w:left="0"/>
        <w:jc w:val="both"/>
      </w:pPr>
      <w:r>
        <w:rPr>
          <w:rFonts w:ascii="Times New Roman"/>
          <w:b w:val="false"/>
          <w:i w:val="false"/>
          <w:color w:val="000000"/>
          <w:sz w:val="28"/>
        </w:rPr>
        <w:t>
      Заречный ауылдық округіне 12643 мың теңге;</w:t>
      </w:r>
    </w:p>
    <w:p>
      <w:pPr>
        <w:spacing w:after="0"/>
        <w:ind w:left="0"/>
        <w:jc w:val="both"/>
      </w:pPr>
      <w:r>
        <w:rPr>
          <w:rFonts w:ascii="Times New Roman"/>
          <w:b w:val="false"/>
          <w:i w:val="false"/>
          <w:color w:val="000000"/>
          <w:sz w:val="28"/>
        </w:rPr>
        <w:t>
      Знаменка ауылына 9739 мың теңге;</w:t>
      </w:r>
    </w:p>
    <w:p>
      <w:pPr>
        <w:spacing w:after="0"/>
        <w:ind w:left="0"/>
        <w:jc w:val="both"/>
      </w:pPr>
      <w:r>
        <w:rPr>
          <w:rFonts w:ascii="Times New Roman"/>
          <w:b w:val="false"/>
          <w:i w:val="false"/>
          <w:color w:val="000000"/>
          <w:sz w:val="28"/>
        </w:rPr>
        <w:t>
      Интернациональный ауылдық округіне 10251 мың тенге;</w:t>
      </w:r>
    </w:p>
    <w:p>
      <w:pPr>
        <w:spacing w:after="0"/>
        <w:ind w:left="0"/>
        <w:jc w:val="both"/>
      </w:pPr>
      <w:r>
        <w:rPr>
          <w:rFonts w:ascii="Times New Roman"/>
          <w:b w:val="false"/>
          <w:i w:val="false"/>
          <w:color w:val="000000"/>
          <w:sz w:val="28"/>
        </w:rPr>
        <w:t>
      Қаракөл ауылдық округіне 12869 мың теңге;</w:t>
      </w:r>
    </w:p>
    <w:p>
      <w:pPr>
        <w:spacing w:after="0"/>
        <w:ind w:left="0"/>
        <w:jc w:val="both"/>
      </w:pPr>
      <w:r>
        <w:rPr>
          <w:rFonts w:ascii="Times New Roman"/>
          <w:b w:val="false"/>
          <w:i w:val="false"/>
          <w:color w:val="000000"/>
          <w:sz w:val="28"/>
        </w:rPr>
        <w:t>
      Красивинский ауылдық округіне 26831 мың теңге;</w:t>
      </w:r>
    </w:p>
    <w:p>
      <w:pPr>
        <w:spacing w:after="0"/>
        <w:ind w:left="0"/>
        <w:jc w:val="both"/>
      </w:pPr>
      <w:r>
        <w:rPr>
          <w:rFonts w:ascii="Times New Roman"/>
          <w:b w:val="false"/>
          <w:i w:val="false"/>
          <w:color w:val="000000"/>
          <w:sz w:val="28"/>
        </w:rPr>
        <w:t>
      Красногорский кентіне 18493 мың теңге;</w:t>
      </w:r>
    </w:p>
    <w:p>
      <w:pPr>
        <w:spacing w:after="0"/>
        <w:ind w:left="0"/>
        <w:jc w:val="both"/>
      </w:pPr>
      <w:r>
        <w:rPr>
          <w:rFonts w:ascii="Times New Roman"/>
          <w:b w:val="false"/>
          <w:i w:val="false"/>
          <w:color w:val="000000"/>
          <w:sz w:val="28"/>
        </w:rPr>
        <w:t>
      Московский ауылына 11064 мың теңге;</w:t>
      </w:r>
    </w:p>
    <w:p>
      <w:pPr>
        <w:spacing w:after="0"/>
        <w:ind w:left="0"/>
        <w:jc w:val="both"/>
      </w:pPr>
      <w:r>
        <w:rPr>
          <w:rFonts w:ascii="Times New Roman"/>
          <w:b w:val="false"/>
          <w:i w:val="false"/>
          <w:color w:val="000000"/>
          <w:sz w:val="28"/>
        </w:rPr>
        <w:t>
      Орловка ауылына 10454 мың теңге;</w:t>
      </w:r>
    </w:p>
    <w:p>
      <w:pPr>
        <w:spacing w:after="0"/>
        <w:ind w:left="0"/>
        <w:jc w:val="both"/>
      </w:pPr>
      <w:r>
        <w:rPr>
          <w:rFonts w:ascii="Times New Roman"/>
          <w:b w:val="false"/>
          <w:i w:val="false"/>
          <w:color w:val="000000"/>
          <w:sz w:val="28"/>
        </w:rPr>
        <w:t>
      Свободный ауылдық округіне 22845 мың теңге;</w:t>
      </w:r>
    </w:p>
    <w:p>
      <w:pPr>
        <w:spacing w:after="0"/>
        <w:ind w:left="0"/>
        <w:jc w:val="both"/>
      </w:pPr>
      <w:r>
        <w:rPr>
          <w:rFonts w:ascii="Times New Roman"/>
          <w:b w:val="false"/>
          <w:i w:val="false"/>
          <w:color w:val="000000"/>
          <w:sz w:val="28"/>
        </w:rPr>
        <w:t>
      Юбилейный ауылдық округіне 11323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Есіл аудандық мәслихатының 17.03.2020 </w:t>
      </w:r>
      <w:r>
        <w:rPr>
          <w:rFonts w:ascii="Times New Roman"/>
          <w:b w:val="false"/>
          <w:i w:val="false"/>
          <w:color w:val="000000"/>
          <w:sz w:val="28"/>
        </w:rPr>
        <w:t>№ 67/2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2020 жылға арналған аудандық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Есіл ауданы әкімдігінің қаулысымен белгіленеді.</w:t>
      </w:r>
    </w:p>
    <w:bookmarkStart w:name="z7" w:id="6"/>
    <w:p>
      <w:pPr>
        <w:spacing w:after="0"/>
        <w:ind w:left="0"/>
        <w:jc w:val="both"/>
      </w:pPr>
      <w:r>
        <w:rPr>
          <w:rFonts w:ascii="Times New Roman"/>
          <w:b w:val="false"/>
          <w:i w:val="false"/>
          <w:color w:val="000000"/>
          <w:sz w:val="28"/>
        </w:rPr>
        <w:t xml:space="preserve">
      6. 2020 жылға арналған аудандық бюджеттің шығыстарының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көзделгені ескерілсін.</w:t>
      </w:r>
    </w:p>
    <w:bookmarkEnd w:id="6"/>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Есіл ауданы әкімдігінің қаулысымен белгіленеді.</w:t>
      </w:r>
    </w:p>
    <w:bookmarkStart w:name="z8" w:id="7"/>
    <w:p>
      <w:pPr>
        <w:spacing w:after="0"/>
        <w:ind w:left="0"/>
        <w:jc w:val="both"/>
      </w:pPr>
      <w:r>
        <w:rPr>
          <w:rFonts w:ascii="Times New Roman"/>
          <w:b w:val="false"/>
          <w:i w:val="false"/>
          <w:color w:val="000000"/>
          <w:sz w:val="28"/>
        </w:rPr>
        <w:t xml:space="preserve">
      7. 2020 жылға арналған аудандық бюджеттің шығыстарының құрамында Красногорский кентінің, ауылдардың, ауылдық округтердің бюджеттерiне </w:t>
      </w:r>
      <w:r>
        <w:rPr>
          <w:rFonts w:ascii="Times New Roman"/>
          <w:b w:val="false"/>
          <w:i w:val="false"/>
          <w:color w:val="000000"/>
          <w:sz w:val="28"/>
        </w:rPr>
        <w:t>6 қосымшаға</w:t>
      </w:r>
      <w:r>
        <w:rPr>
          <w:rFonts w:ascii="Times New Roman"/>
          <w:b w:val="false"/>
          <w:i w:val="false"/>
          <w:color w:val="000000"/>
          <w:sz w:val="28"/>
        </w:rPr>
        <w:t xml:space="preserve"> сәйкес нысаналы трансферттердің көзделгені ескерiлсiн.</w:t>
      </w:r>
    </w:p>
    <w:bookmarkEnd w:id="7"/>
    <w:p>
      <w:pPr>
        <w:spacing w:after="0"/>
        <w:ind w:left="0"/>
        <w:jc w:val="both"/>
      </w:pPr>
      <w:r>
        <w:rPr>
          <w:rFonts w:ascii="Times New Roman"/>
          <w:b w:val="false"/>
          <w:i w:val="false"/>
          <w:color w:val="000000"/>
          <w:sz w:val="28"/>
        </w:rPr>
        <w:t>
      Нысаналы трансферттердің көрсетiлген сомаларын бөлу Есіл ауданы әкiмдiгiнің қаулысымен белгіленеді.</w:t>
      </w:r>
    </w:p>
    <w:bookmarkStart w:name="z9" w:id="8"/>
    <w:p>
      <w:pPr>
        <w:spacing w:after="0"/>
        <w:ind w:left="0"/>
        <w:jc w:val="both"/>
      </w:pPr>
      <w:r>
        <w:rPr>
          <w:rFonts w:ascii="Times New Roman"/>
          <w:b w:val="false"/>
          <w:i w:val="false"/>
          <w:color w:val="000000"/>
          <w:sz w:val="28"/>
        </w:rPr>
        <w:t>
      8. 2020 жылға арналған аудандық бюджетте облыстық бюджетке 4016,1 мың теңге сомасында бюджеттік кредиттерді өтеу көзделгені ескерiлсiн, оның ішінде: жергiлiктi атқарушы органның жоғары тұрған бюджет алдындағы борышын өтеу – 4016,1 мың теңге.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Есіл аудандық мәслихатының 02.12.2020 </w:t>
      </w:r>
      <w:r>
        <w:rPr>
          <w:rFonts w:ascii="Times New Roman"/>
          <w:b w:val="false"/>
          <w:i w:val="false"/>
          <w:color w:val="000000"/>
          <w:sz w:val="28"/>
        </w:rPr>
        <w:t>№ 80/2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2020 жылға арналған аудандық бюджетте, азаматтық қызметшілер болып табылатын және ауылдық жерде жұмыс істейтін әлеуметтік қамсыздандыру, білім беру, мәдениет және спорт салаларының мамандарына, қызметтің осы түрлерімен қалалық жағдайда айналысатын азаматтық қызметшілердің жалақыларымен және ставкаларымен салыстырғанда жиырма бес пайызға жоғары лауазымдық жалақылар мен тарифтік ставкалар ескерілсін.</w:t>
      </w:r>
    </w:p>
    <w:bookmarkEnd w:id="9"/>
    <w:bookmarkStart w:name="z11" w:id="10"/>
    <w:p>
      <w:pPr>
        <w:spacing w:after="0"/>
        <w:ind w:left="0"/>
        <w:jc w:val="both"/>
      </w:pPr>
      <w:r>
        <w:rPr>
          <w:rFonts w:ascii="Times New Roman"/>
          <w:b w:val="false"/>
          <w:i w:val="false"/>
          <w:color w:val="000000"/>
          <w:sz w:val="28"/>
        </w:rPr>
        <w:t>
      10. 2020 жылға арналған ауданның жергілікті атқарушы органының резерві 13787,9 мың теңге сомасында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Есіл аудандық мәслихатының 17.11.2020 </w:t>
      </w:r>
      <w:r>
        <w:rPr>
          <w:rFonts w:ascii="Times New Roman"/>
          <w:b w:val="false"/>
          <w:i w:val="false"/>
          <w:color w:val="000000"/>
          <w:sz w:val="28"/>
        </w:rPr>
        <w:t>№ 79/2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2020 жылға арналған аудандық бюджетті атқару процесінде секвестрленуге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А.Господарь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2020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Есіл аудандық мәслихатының 02.12.2020 </w:t>
      </w:r>
      <w:r>
        <w:rPr>
          <w:rFonts w:ascii="Times New Roman"/>
          <w:b w:val="false"/>
          <w:i w:val="false"/>
          <w:color w:val="ff0000"/>
          <w:sz w:val="28"/>
        </w:rPr>
        <w:t>№ 80/2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4797533,4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4797533,4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4797533,4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248"/>
        <w:gridCol w:w="1248"/>
        <w:gridCol w:w="5775"/>
        <w:gridCol w:w="31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6007883,2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217077,1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97447,2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97447,2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37295,7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3996787,9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3959510,8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13981,8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2903012,7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124854,8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424956,8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37277,1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37277,1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366066,8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352141,8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29197,7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96242,3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121737,7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776041,7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468678,5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341659,1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16597,9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307363,2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255062,6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17322,7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96053</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64687,4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- 429182,1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429182,1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431630,4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431630,4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431630,4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2021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874"/>
        <w:gridCol w:w="5896"/>
        <w:gridCol w:w="3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3803747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2384598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3 қосымша</w:t>
            </w:r>
          </w:p>
        </w:tc>
      </w:tr>
    </w:tbl>
    <w:bookmarkStart w:name="z19" w:id="15"/>
    <w:p>
      <w:pPr>
        <w:spacing w:after="0"/>
        <w:ind w:left="0"/>
        <w:jc w:val="left"/>
      </w:pPr>
      <w:r>
        <w:rPr>
          <w:rFonts w:ascii="Times New Roman"/>
          <w:b/>
          <w:i w:val="false"/>
          <w:color w:val="000000"/>
        </w:rPr>
        <w:t xml:space="preserve"> 2022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874"/>
        <w:gridCol w:w="5896"/>
        <w:gridCol w:w="3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2875272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2384598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4 қосымша</w:t>
            </w:r>
          </w:p>
        </w:tc>
      </w:tr>
    </w:tbl>
    <w:bookmarkStart w:name="z21" w:id="16"/>
    <w:p>
      <w:pPr>
        <w:spacing w:after="0"/>
        <w:ind w:left="0"/>
        <w:jc w:val="left"/>
      </w:pPr>
      <w:r>
        <w:rPr>
          <w:rFonts w:ascii="Times New Roman"/>
          <w:b/>
          <w:i w:val="false"/>
          <w:color w:val="000000"/>
        </w:rPr>
        <w:t xml:space="preserve"> 2020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Есіл аудандық мәслихатының 02.12.2020 </w:t>
      </w:r>
      <w:r>
        <w:rPr>
          <w:rFonts w:ascii="Times New Roman"/>
          <w:b w:val="false"/>
          <w:i w:val="false"/>
          <w:color w:val="ff0000"/>
          <w:sz w:val="28"/>
        </w:rPr>
        <w:t>№ 80/2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9"/>
        <w:gridCol w:w="4331"/>
      </w:tblGrid>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1011819,2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700162,2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68669,9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аз қамтылған көпбалалы отбасыларға, аз қамтылған еңбекке қабілетті мүгедектерге жаңа бизнес-идеяларды жүзеге асыру үшін мемлекеттік гранттарды ұсынуға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118714,3</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пакетке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42472,3</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434847</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52145</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284363</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педагогтеріне біліктілік санаты үшін қосымша ақы төлеуге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94530</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ішкі саясат, мәдениет және тілдерді дамыту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дене шынықтыру және спорт бөлімі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307681</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307681</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280949</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7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2020 жылға арналған облыстық бюджеттен берілетін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облысы Есіл аудандық мәслихатының 02.12.2020 </w:t>
      </w:r>
      <w:r>
        <w:rPr>
          <w:rFonts w:ascii="Times New Roman"/>
          <w:b w:val="false"/>
          <w:i w:val="false"/>
          <w:color w:val="ff0000"/>
          <w:sz w:val="28"/>
        </w:rPr>
        <w:t>№ 80/2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1"/>
        <w:gridCol w:w="3289"/>
      </w:tblGrid>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842644,2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667998</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437589,6</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оқушыларын ыстық тамақпен қамтамасыз етуге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4538,8</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және кәмелетке толмаған жасөспірімдер арасында өзіне-өзі қол жұмсаудың алдын алу" бағдарламасын енгізуге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компьютерлерді сатып алуға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15135,7</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кабинеттерді сатып алуға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орталықтарды жарақтандыруға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43784,6</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 жағдайында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265452,5</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педагог-психологтарына лауазымдық жалақысы мөлшерін ұлғайтуға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қосымша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сынып жетекшілігі үшін қосымша ақыны ұлғайтуға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педагогтеріне дәптер мен жазба жұмыстарын тексергені үшін қосымша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объектеріне мектеп автобустарды сатып алуға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педагогтерінің еңбегіне ақы төлеуге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18004,4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жылы аясында, сондай-ақ толық емес және көп балалы отбасылар, мүгедектер, сонымен қатар, мүгедек балаларды тәрбиелеп отырған көп балалы/аз қамтылған отбасылар үшін бизнес-идеяларды жүзеге асыруға 200 айлық есептік көрсеткіштер гранттар беруге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отбасылардан шыққан балаларға жеңілдікпен жол жүруді қамтамасыз етуге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172854</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174646,2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168771,2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16597,9</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60710,1</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19861,2</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ұлғайту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2020 жылға арналған Красногорский кентінің, ауылдардың, ауылдық округтердің бюджеттеріне берілетін нысаналы трансферттер</w:t>
      </w:r>
    </w:p>
    <w:bookmarkEnd w:id="18"/>
    <w:p>
      <w:pPr>
        <w:spacing w:after="0"/>
        <w:ind w:left="0"/>
        <w:jc w:val="both"/>
      </w:pPr>
      <w:r>
        <w:rPr>
          <w:rFonts w:ascii="Times New Roman"/>
          <w:b w:val="false"/>
          <w:i w:val="false"/>
          <w:color w:val="ff0000"/>
          <w:sz w:val="28"/>
        </w:rPr>
        <w:t xml:space="preserve">
      Ескерту. 6-қосымша жаңа редакцияда - Ақмола облысы Есіл аудандық мәслихатының 17.04.2020 </w:t>
      </w:r>
      <w:r>
        <w:rPr>
          <w:rFonts w:ascii="Times New Roman"/>
          <w:b w:val="false"/>
          <w:i w:val="false"/>
          <w:color w:val="ff0000"/>
          <w:sz w:val="28"/>
        </w:rPr>
        <w:t>№ 69/2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8"/>
        <w:gridCol w:w="4442"/>
      </w:tblGrid>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ауданы Юбилейный ауылдық округі әкімінің аппараты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62/2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2020 жылға арналған аудандық бюджеттiң атқарылу процесінде секвестрленуге жатпайтын аудандық бюджеттік бағдарламалардың тiзбесі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