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3c0e" w14:textId="db93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"Жарқайың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Жарқайың аудандық мәслихатының 2018 жылғы 26 наурыздағы № 6С-20/4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2019 жылғы 11 қаңтардағы № 6С-35/2 шешімі. Ақмола облысының Әділет департаментінде 2019 жылғы 18 қаңтарда № 7053 болып тіркелді. Күші жойылды - Ақмола облысы Жарқайың аудандық мәслихатының 2020 жылғы 16 сәуірдегі № 6С-52/3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Жарқайың аудандық мәслихатының 16.04.2020 </w:t>
      </w:r>
      <w:r>
        <w:rPr>
          <w:rFonts w:ascii="Times New Roman"/>
          <w:b w:val="false"/>
          <w:i w:val="false"/>
          <w:color w:val="ff0000"/>
          <w:sz w:val="28"/>
        </w:rPr>
        <w:t>№ 6С-52/3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Қаулысымен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Үлгілік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"Жарқайың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Жарқайың аудандық мәслихатының 2018 жылғы 26 наурыздағы № 6С-20/4 (Нормативтік құқықтық актілерді мемлекеттік тіркеу тізілімінде № 6559 тіркелген, 2018 жылғы 25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Жарқайың ауданында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Әлеуметтік көмек көрсетілетін атаулы және күндерінің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ақпан - Ауғанстаннан әскерді шығару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мамыр - Жеңіс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 қазан - Қарт адамдар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қазанның екінші жексенбісі - Мүгедектер күні.";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Әлеуметтік көмек көрсетіледі: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Ауғанстаннан әскерді шығару күніне: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Ауғанстан аумағындағы ұрыс қимылдарына қатысушылар қатарындағы адамдарға;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Жеңіс Күніне: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жеңілдіктер мен кепілдіктер бойынша Ұлы Отан соғысының мүгедектеріне теңестірілген адамдарға;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жеңiлдiктер мен кепiлдiктер бойынша соғысқа қатысушыларға теңестiрiлген адамдардың басқа да санаттарына;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Қарт адамдар күніне: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Қарттар күніне орай өтініш берусіз, мемлекеттік базалық зейнетақы төлемін алушылар, ең төмен және төмен зейнетақы алатын зейнеткерлер;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Мүгедектер күніне: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 топтағы мүгедектерге және 18 жасқа дейінгі мүгедек балаларға;".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В.Виничук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қаңтар 2019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