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b6ad" w14:textId="a67b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белгілеу және кандидаттарға сайлаушылармен кездесуі үшін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2019 жылғы 3 мамырдағы № А-5/188 қаулысы. Ақмола облысының Әділет департаментінде 2019 жылғы 6 мамырда № 7170 болып тіркелді. Күші жойылды - Ақмола облысы Жарқайың ауданы әкімдігінің 2021 жылғы 30 сәуірдегі № А-4/219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ауданы әкімдігінің 30.04.2021 </w:t>
      </w:r>
      <w:r>
        <w:rPr>
          <w:rFonts w:ascii="Times New Roman"/>
          <w:b w:val="false"/>
          <w:i w:val="false"/>
          <w:color w:val="ff0000"/>
          <w:sz w:val="28"/>
        </w:rPr>
        <w:t>№ А-4/219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аумақтық сайлау комиссиясымен бірлесіп, үгіттік баспа материалдарын орналастыру үшін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кандидаттарға сайлаушылармен кездесуі үшін шарттық негізде үй-жайлар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ауданы әкімдігінің қаулыларының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Г.М.Байегізоваға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А-5/188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088"/>
        <w:gridCol w:w="9387"/>
      </w:tblGrid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 көшесі, 37, Жарқайың ауданының мәдениет және тілдерді дамыту бөлімі жанындағы "Жарқайың аудандық мәдениет үйі" мемлекеттік коммуналдық қазыналық кәсіпорыны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шағын ауданы, 213, Ақмола облысы денсаулық сақтау басқармасының жанындағы "Жарқайың аудандық ауруханасы" шаруашылық жүргізу құқығындағы мемлекеттік коммуналдық кәсіпорыны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тұйық көшесі, 1, Жарқайың ауданы білім бөлімінің "Н. Островский атындағы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78, Жарқайың ауданының "Ауыл шаруашылығы бөлімі"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Школьный тұйық көшесі, 1, Жарқайың ауданы "Білім бөлімінің жанында интернаты бар А.Үкібаев атындағы орта мектебі" мемлекеттік мекемесі ғимаратының жанындағы стенд 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Поздняков көшесі, 20, Жарқайың ауданы білім бөлімінің "Фурманов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 көшесі, 2, Жарқайың ауданы білім бөлімінің "Уәлиханов орта мектебі" мемлекеттік мекемесі ғимаратының жанындағы стенд 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Юность даңғылы, 7, Жарқайың ауданының мәдениет және тілдерді дамыту бөлімінің жанындағы "Жарқайың аудандық мәдениет үйі мемлекеттік коммуналдық қазыналық кәсіпорынының Гастелло ауылдық мәдениет үйі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көшесі, 2, Жарқайың ауданының білім бөлімінің "Өмірлік негізгі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Тасты-Талды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2, "Жарқайың ауданы Жаңадала ауылдық округі әкімінің аппараты"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көшесі, 13, Жарқайың ауданының білім бөлімінің "Зерноград негізгі жалпы білім беру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Костычево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Московская көшесі, 23, Жарқайың ауданы білім бөлімінің "Октябрьдің 50 жылдығы атындағы орта мектебі" мемлекеттік мекемесі ғимаратының жанындағы стенд 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Рубцов көшесі, 3, Жарқайың ауданы "Алиби-Жаркаин" жауапкершілігі шектеулі серіктестігінің кеңсесі ғимаратының жанындағы стенд 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Құмсуат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көшесі, 23, Жарқайың ауданының білім бөлімінің "Ростов негізгі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2, Жарқайың ауданының білім бөлімінің "Львовский негізгі жалпы білім беру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 көшесі, 32, Жарқайың ауданының білім бөлімінің "Нахимов негізгі жалпы білім беру мектебі" мемлекеттік мекемесі ғимаратының жанындағы стенд 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көшесі, 47, Жарқайың ауданының мәдениет және тілдерді дамыту бөлімінің "Орталықтандырылған кітапхана жүйесі" мемлекеттік мекемесінің Баранкөл ауылдық кітапханасы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Отрадный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көшесі, 10, Жарқайың ауданының білім бөлімінің "Отрадный негізгі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көшесі, 7, Жарқайың ауданының білім бөлімінің "Кен негізгі жалпы білім беру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даңғылы, 8, Жарқайың ауданы білім бөлімінің "Абай атындағы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Давлеталин көшесі, 35, Жарқайың ауданы білім бөлімінің "Пятигорский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көшесі, 3, Жарқайың ауданының білім бөлімінің "Тасөткел негізгі мектебі" коммуналдық мемлекеттік мекемесі ғимаратының жанындағы стенд 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Советская көшесі, 23, Жарқайың ауданының білім бөлімінің "Тассуат негізгі мектебі" коммуналдық мемлекеттік мекемесі ғимаратының жанындағы стенд 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13, Жарқайың ауданының білім бөлімінің "Қарасу негізгі жалпы білім беру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Шойындыкөл ауылы 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2 А, Жарқайың ауданының білім бөлімінің "Шойындыкөл негізгі жалпы білім беру мектебі" мемлекеттік мекемесі ғимаратының жанындағы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А-5/188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1113"/>
        <w:gridCol w:w="9320"/>
      </w:tblGrid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Кандидаттарға сайлаушылармен кездесуі үшін шарттық негізде берілетін үй-жайлар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 көшесі, 37, Жарқайың ауданының мәдениет және тілдерді дамыту бөлімі жанындағы "Жарқайың аудандық мәдениет үйі" мемлекеттік коммуналдық қазыналық кәсіпорынының мәжіліс залы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Степной шағын ауданы, 213, Ақмола облысы денсаулық сақтау басқармасының жанындағы "Жарқайың аудандық ауруханасы" шаруашылық жүргізу құқығындағы мемлекеттік коммуналдық кәсіпорынының мәжіліс залы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тұйық көшесі, 1, Жарқайың ауданы білім бөлімінің "Н. Островский атындағы орта мектебі"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Поздняков көшесі, 20, Жарқайың ауданы білім бөлімінің "Фурманов орта мектебі"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2, Жарқайың ауданы білім бөлімінің "Уәлиханов орта мектебі"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Юность даңғылы, 7, Жарқайың ауданының мәдениет және тілдерді дамыту бөлімінің жанындағы "Жарқайың аудандық мәдениет үйі" мемлекеттік коммуналдық қазыналық кәсіпорынының Гастелло ауылдық мәдениет үйінің мәжіліс залы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 көшесі, 2, Жарқайың ауданының білім бөлімінің "Өмірлік негізгі мектебі" коммуналдық мемлекеттік мекемесінің мәжіліс залы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Тасты-Талды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2, "Жарқайың ауданы Жаңадала ауылдық округі әкімінің аппараты"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көшесі, 13, Жарқайың ауданының білім бөлімінің "Зерноград негізгі жалпы білім беру мектебі"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Костычево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 көшесі, 23, Жарқайың ауданы білім бөлімінің "Октябрьдің 50 жылдығы атындағы орта мектебі"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Рубцов көшесі, 3, Жарқайың ауданы "Алиби-Жаркаин" жауапкершілігі шектеулі серіктестігі кеңсесінің отырыс залы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Құмсуат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Целинная көшесі, 23, Жарқайың ауданының білім бөлімінің "Ростов негізгі мектебі" коммуналдық мемлекеттік мекемесінің мәжіліс залы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көшесі, 2, Жарқайың ауданының білім бөлімінің "Львовский негізгі жалпы білім беру мектебі" мемлекеттік мекемесінің мәжіліс залы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 көшесі, 32, Жарқайың ауданының білім бөлімінің "Нахимов негізгі жалпы білім беру мектебі" мемлекеттік мекемесінің мәжіліс залы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Набережная көшесі, 47, Жарқайың ауданының мәдениет және тілдерді дамыту бөлімінің "Орталықтандырылған кітапхана жүйесі" мемлекеттік мекемесінің Баранкөл ауылдық кітапханасының оқу залы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Отрадный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көшесі, 10, Жарқайың ауданының білім бөлімінің "Отрадный негізгі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көшесі, 7, Жарқайың ауданының білім бөлімінің "Кен негізгі жалпы білім беру мектебі" мемлекеттік мекемесінің мәжіліс залы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даңғылы, 8, Жарқайың ауданы білім бөлімінің "Абай атындағы орта мектебі" коммуналдық мемлекеттік мекемесінің мәжіліс залы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Қасым Давлеталин көшесі, 35, Жарқайың ауданы білім бөлімінің "Пятигорский орта мектебі" мемлекеттік мемесінің мәжіліс залы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3, Жарқайың ауданының білім бөлімінің "Тасөткел негізгі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Советская көшесі, 23, Жарқайың ауданының білім бөлімінің "Тассуат негізгі мектебі" коммуналдық мемлекеттік мекемесінің мәжіліс залы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көшесі, 13, Жарқайың ауданының білім бөлімінің "Қарасу негізгі жалпы білім беру мектебі" мемлекеттік мекемесінің мәжіліс залы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Шойындыкөл ауылы 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2 А, Жарқайың ауданының білім бөлімінің "Шойындыкөл негізгі жалпы білім беру мектебі" мемлекеттік мекемесінің мәжіліс залы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А-5/188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 әкімдігінің күші жойылды деп танылған қаулыларының тізбесі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ауданы әкімдігінің "Үгіттік баспа материалдарын орналастыру үшін орындар белгілеу және кандидаттарға сайлаушылармен кездесуі үшін үй-жайлар ұсыну туралы" 2011 жылғы 22 ақпандағы № А-2/36 (Нормативтік құқықтық актілерді мемлекеттік тіркеу тізілімінде № 1-12-142 тіркелген, 2011 жылғы 01 наурызда "Целинное знамя"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Жарқайың ауданы әкімдігінің "Жарқайың ауданы әкімдігінің 2011 жылғы 22 ақпандағы № А-2/36 "Үгіттік баспа материалдарын орналастыру үшін орындар белгілеу және кандидаттарға сайлаушылармен кездесуі үшін үй-жайлар ұсыну туралы" қаулысына өзгерістер енгізу туралы" 2014 жылғы 17 наурыздағы № А-3/64 (Нормативтік құқықтық актілерді мемлекеттік тіркеу тізілімінде № 4096 тіркелген, 2014 жылғы 18 сәуірде "Жарқайың тынысы" және "Целинное знамя"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Жарқайың ауданы әкімдігінің "Жарқайың ауданы әкімдігінің 2011 жылғы 22 ақпандағы № А-2/36 "Үгіттік баспа материалдарын орналастыру үшін орындар белгілеу және кандидаттарға сайлаушылармен кездесуі үшін үй-жайлар ұсыну туралы" қаулысына өзгерістер енгізу туралы" 2014 жылғы 17 қыркүйектегі № А-9/343 (Нормативтік құқықтық актілерді мемлекеттік тіркеу тізілімінде № 4411 тіркелген, 2014 жылғы 24 қазанда "Жарқайың тынысы" және "Целинное знамя"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