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0889" w14:textId="8b70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2019 жылғы 7 маусымдағы № А-6/238 қаулысы. Ақмола облысының Әділет департаментінде 2019 жылғы 12 маусымда № 7229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мемелекеттік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Д.Қ. Сыздыковқа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788"/>
        <w:gridCol w:w="1413"/>
        <w:gridCol w:w="545"/>
        <w:gridCol w:w="2712"/>
        <w:gridCol w:w="545"/>
        <w:gridCol w:w="3895"/>
        <w:gridCol w:w="546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толық күн болатын мектеп жанындағы шағын орталық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29255,0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- 9450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толық күн болатын мектеп жанындағы шағын орталық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- 7350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жарты күн болатын мектеп жанындағы шағын орталық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- 7350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