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cb6c" w14:textId="780c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2018 жылғы 24 желтоқсандағы № 6С-33/2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2019 жылғы 17 шілдедегі № 6С-40/2 шешімі. Ақмола облысының Әділет департаментінде 2019 жылғы 19 шілдеде № 7281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"2019-2021 жылдарға арналған аудандық бюджет туралы" 2018 жылғы 24 желтоқсандағы № 6С-33/2 (Нормативтік құқықтық актілерді мемлекеттік тіркеу тізілімінде № 7013 тіркелген, 2019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1, 2 және 3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- 4250609,2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- 459024,0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- 14444,0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- 32625,0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- 3744516,2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4290369,1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- 1346,0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- 3788,0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- 2442,0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-41105,9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41105,9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 жылға арналған аудандық бюджеттен берілетін Жарқайың ауданы Державин қаласы бюджетіне 24458,0 мың теңге сомасында бюджеттік субвенциялар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А.ПугачҰв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шілдедегі № 6С-40/2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6С-33/2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4250609,2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459024,0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3744516,2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3744516,2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48"/>
        <w:gridCol w:w="1148"/>
        <w:gridCol w:w="6350"/>
        <w:gridCol w:w="28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4290369,1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360823,3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97599,4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97599,4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172351,5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167801,5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 атқару қызметі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2105924,4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2058644,3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1599583,7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236696,8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234716,8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25804,7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1002381,9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515199,7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487182,2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215196,9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45338,2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103519,1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52574,8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 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- 41105,9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шілдедегі № 6С-40/2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6С-33/2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нысаналы</w:t>
      </w:r>
      <w:r>
        <w:br/>
      </w:r>
      <w:r>
        <w:rPr>
          <w:rFonts w:ascii="Times New Roman"/>
          <w:b/>
          <w:i w:val="false"/>
          <w:color w:val="000000"/>
        </w:rPr>
        <w:t>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7"/>
        <w:gridCol w:w="5793"/>
      </w:tblGrid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927909,4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750392,4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337351,4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87747,0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259993,0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259993,0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жол белгілері мен сілтегіштерін орнатуға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ауылының жер асты көздерінен сумен жабдықтау жүйесін реконструкциялауға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қаржы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шілдедегі № 6С-40/2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6С-33/2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8"/>
        <w:gridCol w:w="4422"/>
      </w:tblGrid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799081,8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457811,1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экономика және қаржы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24378,2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 аясында арнайы әлеуметтік қызмет көрсетуге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отбасыларға табысы ең төменгі күнкөріс деңгейінен аспайтын қиын өмірлік жағдай туындаған кезде бір жолғы әлеуметтік көмек көрсетуге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1742,3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отбасылардың балаларына жеңілдікпен жол жүруді қамтамасыз 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әскерлерінің Ауғанстаннан шығарылуының 30-жылдығына орай бір жолғы материалдық көмек төлеуге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ІТ-сыныптарын ашуға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ветеринария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эпизотияға қарсы іс-шараларды жүргізуге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союға жіберілетін ауыл шаруашылығы малдарының (ірі қара және ұсақ малдың) құнын өтеуге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380859,9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345859,9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жөндеуге 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341270,7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341270,7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қ. Молодежный шағын ауданындағы 75 пәтерлі тұрғын үйді (6 позиция) реконструкциялауға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262949,0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қ. "Молодежный" шағын ауданында 75 пәтерлі тұрғын үйге (6 позиция) инженерлік желілер құрылысы және абаттандыруға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45684,7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ауылының жер асты көздерінен сумен жабдықтау жүйесін реконструкциялауға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шілдедегі № 6С-40/2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6С-33/2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ауылдың, кенттің, ауылдық</w:t>
      </w:r>
      <w:r>
        <w:br/>
      </w:r>
      <w:r>
        <w:rPr>
          <w:rFonts w:ascii="Times New Roman"/>
          <w:b/>
          <w:i w:val="false"/>
          <w:color w:val="000000"/>
        </w:rPr>
        <w:t>округтің 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Уәлихан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Костычево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Нахимов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Отрадный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Жаңадала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Гастелло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Далабай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Львов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Пригород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Пятигор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Тасөткел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Үшқарасу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