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74ab" w14:textId="dd27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2018 жылғы 24 желтоқсандағы № 6С-33/2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2019 жылғы 7 қарашадағы № 6С-44/2 шешімі. Ақмола облысының Әділет департаментінде 2019 жылғы 15 қарашада № 7478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"2019-2021 жылдарға арналған аудандық бюджет туралы" 2018 жылғы 24 желтоқсандағы № 6С-33/2 (Нормативтік құқықтық актілерді мемлекеттік тіркеу тізілімінде № 7013 тіркелген, 2019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- 4264093,7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- 456684,0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- 3758000,7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- 4303853,6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-2056,6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- 5844,6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-37703,3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- 37703,3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 жылға арналған аудандық бюджетте республикалық бюджетке бюджеттік кредиттерді өтеу 5844,6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4264093,7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4303853,6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2073439,1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1572329,3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515199,7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- 2056,6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- 37703,3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7"/>
        <w:gridCol w:w="5793"/>
      </w:tblGrid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920889,4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743372,4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303368,4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155221,0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4422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819586,3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478315,6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экономика және қаржы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24378,2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 (оның ішінде 5-7 сыныптарға өлкетану хрестоматиялар сатып алуға)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іс-шараларды жүргізуге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Молодежный шағын ауданындағы 75 пәтерлі тұрғын үйді (6 позиция)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"Молодежный" шағын ауданында 75 пәтерлі тұрғын үйге (6 позиция) инженерлік желілер құрылысы және абаттандыруға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 округтің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 округтің жергілікті өзін-өзі басқару органдарына трансферттерді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