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56af6" w14:textId="3156a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Жарқайың аудандық мәслихатының 2018 жылғы 24 желтоқсандағы № 6С-33/2 "2019-2021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аудандық мәслихатының 2019 жылғы 11 желтоқсандағы № 6С-46/2 шешімі. Ақмола облысының Әділет департаментінде 2019 жылғы 12 желтоқсанда № 7569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Жарқайың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Жарқайың аудандық мәслихатының "2019-2021 жылдарға арналған аудандық бюджет туралы" 2018 жылғы 24 желтоқсандағы № 6С-33/2 (Нормативтік құқықтық актілерді мемлекеттік тіркеу тізілімінде № 7013 тіркелген, 2019 жылғы 10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2019-2021 жылдарға арналған аудандық бюджет тиісінше 1, 2 және 3 қосымшаларға сәйкес, оның ішінде 2019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4136447,5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- 456684,0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8470,8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- 40937,0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- 3630355,7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4176207,4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-1604,6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- 3788,0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5392,6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-38155,3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- 38155,3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2019 жылға арналған аудандық бюджетте республикалық бюджетке бюджеттік кредиттерді өтеу 5392,6 мың теңге сомасында қарастырылғаны ескерілсін.";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2019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Жарқайың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А.Жунусов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Жарқайың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941"/>
        <w:gridCol w:w="607"/>
        <w:gridCol w:w="7017"/>
        <w:gridCol w:w="31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4136447,5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456684,0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16862,0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16862,0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260211,0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260211,0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121084,0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89795,0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14892,0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56211,0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46100,0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8470,8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5908,8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211,8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 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 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40937,0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17433,0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17433,0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23504,0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23504,0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3630355,7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3630355,7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3630355,7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1254"/>
        <w:gridCol w:w="1254"/>
        <w:gridCol w:w="5801"/>
        <w:gridCol w:w="30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4176207,4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357425,3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98024,4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98024,4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172871,5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168321,5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34752,3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31655,7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25825,1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25825,1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6124,4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6124,4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 атқару қызметі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1954502,3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1907886,2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18289,6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1453617,5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мемлекеттiк бiлiм беру мекемелер үшiн оқулықтар мен оқу-әдістемелік кешендерді сатып алу және жеткiзу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15574,2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257579,0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9034,3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32100,6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46616,1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46616,1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263626,0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261646,0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26559,7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116821,0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19553,9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21671,9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1034016,5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515099,8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263049,0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 және (немесе) жайластыру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45684,8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206366,0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518916,7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128107,0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жүйесінің жұмыс істеуі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122092,0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214061,9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144073,0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7697,8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44257,2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51004,9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16505,7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7499,2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100109,5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32999,3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27049,3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14959,8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49641,8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13686,8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26005,4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10669,3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10669,3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15336,1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маңызы бар қалалық (ауылдық), қала маңындағы және ауданішілік қатынастар бойынша жолаушылар тасымалдарын субсидиялау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дамытутың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 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165706,3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165706,3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Субвенциялар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- 1604,6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- 38155,3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38155,3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39759,9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39759,9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республикалық бюджеттен нысаналы трансферттер мен бюджеттік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7"/>
        <w:gridCol w:w="5793"/>
      </w:tblGrid>
      <w:tr>
        <w:trPr>
          <w:trHeight w:val="30" w:hRule="atLeast"/>
        </w:trPr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805123,4</w:t>
            </w:r>
          </w:p>
        </w:tc>
      </w:tr>
      <w:tr>
        <w:trPr>
          <w:trHeight w:val="30" w:hRule="atLeast"/>
        </w:trPr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627606,4</w:t>
            </w:r>
          </w:p>
        </w:tc>
      </w:tr>
      <w:tr>
        <w:trPr>
          <w:trHeight w:val="30" w:hRule="atLeast"/>
        </w:trPr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303368,4</w:t>
            </w:r>
          </w:p>
        </w:tc>
      </w:tr>
      <w:tr>
        <w:trPr>
          <w:trHeight w:val="30" w:hRule="atLeast"/>
        </w:trPr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23435,0</w:t>
            </w:r>
          </w:p>
        </w:tc>
      </w:tr>
      <w:tr>
        <w:trPr>
          <w:trHeight w:val="30" w:hRule="atLeast"/>
        </w:trPr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жұмыспен қамту және әлеуметтік бағдарламалар бөлімі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158007,0</w:t>
            </w:r>
          </w:p>
        </w:tc>
      </w:tr>
      <w:tr>
        <w:trPr>
          <w:trHeight w:val="30" w:hRule="atLeast"/>
        </w:trPr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төлеміне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110507,0</w:t>
            </w:r>
          </w:p>
        </w:tc>
      </w:tr>
      <w:tr>
        <w:trPr>
          <w:trHeight w:val="30" w:hRule="atLeast"/>
        </w:trPr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ұйымдарға мемлекеттік әлеуметтік тапсырысты орналастыруға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14967,0</w:t>
            </w:r>
          </w:p>
        </w:tc>
      </w:tr>
      <w:tr>
        <w:trPr>
          <w:trHeight w:val="30" w:hRule="atLeast"/>
        </w:trPr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дамытуға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22608,0</w:t>
            </w:r>
          </w:p>
        </w:tc>
      </w:tr>
      <w:tr>
        <w:trPr>
          <w:trHeight w:val="30" w:hRule="atLeast"/>
        </w:trPr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орталықтарына әлеуметтік жұмыс жөніндегі консультанттар мен ассистенттерді енгізуге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7133,0</w:t>
            </w:r>
          </w:p>
        </w:tc>
      </w:tr>
      <w:tr>
        <w:trPr>
          <w:trHeight w:val="30" w:hRule="atLeast"/>
        </w:trPr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ұлғайтуға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1812,0</w:t>
            </w:r>
          </w:p>
        </w:tc>
      </w:tr>
      <w:tr>
        <w:trPr>
          <w:trHeight w:val="30" w:hRule="atLeast"/>
        </w:trPr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көмекші (компенсаторлық) құралдар Тізбесін кеңейтуге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бiлiм бөлімі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142768,0</w:t>
            </w:r>
          </w:p>
        </w:tc>
      </w:tr>
      <w:tr>
        <w:trPr>
          <w:trHeight w:val="30" w:hRule="atLeast"/>
        </w:trPr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және жалпы орта білім беру ұйымдарының мұғалімдері мен педагог-психологтарының еңбегіне ақы төлеуді ұлғайтуға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142768,0</w:t>
            </w:r>
          </w:p>
        </w:tc>
      </w:tr>
      <w:tr>
        <w:trPr>
          <w:trHeight w:val="30" w:hRule="atLeast"/>
        </w:trPr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 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қызмет көрсетуге бағдарланған ұйымдар орналасқан жерлерде жол белгілері мен сілтегіштерін орнатуға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трансферттерi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173729,0</w:t>
            </w:r>
          </w:p>
        </w:tc>
      </w:tr>
      <w:tr>
        <w:trPr>
          <w:trHeight w:val="30" w:hRule="atLeast"/>
        </w:trPr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 бөлімі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173729,0</w:t>
            </w:r>
          </w:p>
        </w:tc>
      </w:tr>
      <w:tr>
        <w:trPr>
          <w:trHeight w:val="30" w:hRule="atLeast"/>
        </w:trPr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Бірсуат ауылының жер асты көздерінен сумен жабдықтау жүйесін реконструкциялауға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173729,0</w:t>
            </w:r>
          </w:p>
        </w:tc>
      </w:tr>
      <w:tr>
        <w:trPr>
          <w:trHeight w:val="30" w:hRule="atLeast"/>
        </w:trPr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экономика және қаржы бөлімі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6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облыстық бюджеттен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8"/>
        <w:gridCol w:w="4422"/>
      </w:tblGrid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807707,3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466536,5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экономика және қаржы бөлімі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атқару есебінің бірыңғай ақпараттық алаңын енгізуге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жұмыспен қамту және әлеуметтік бағдарламалар бөлімі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16444,9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қыска мерзімдік кәсіби оқытуды іске асыруға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5378,0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әлеуметтік тапсырыс аясында арнайы әлеуметтік қызмет көрсетуге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6006,0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көпбалалы отбасыларға табысы ең төменгі күнкөріс деңгейінен аспайтын қиын өмірлік жағдай туындаған кезде бір жолғы әлеуметтік көмек көрсетуге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көпбалалы аналарға және көпбалалы отбасылардың балаларына жеңілдікпен жол жүруді қамтамасыз етуге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982,9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дамытуға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2020,0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әскерлерінің Ауғанстаннан шығарылуының 30-жылдығына орай бір жолғы материалдық көмек төлеуге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бiлiм бөлімі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16736,7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мектептерге арналған оқулықтарды сатып алу және жеткізу (оның ішінде 5-7 сыныптарға өлкетану хрестоматиялар сатып алуға) 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4780,5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отбасынан шыққан мектеп оқушыларын мектеп формасымен және кеңсе тауарларымен қамтамасыз етуге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4861,9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мектептерде ІТ-сыныптарын ашуға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3638,0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отбасынан шыққан мектеп оқушыларын ыстық тамақпен қамтамасыз етуге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1994,3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"Денсаулық пен тіршілік дағдыларын қалыптастыру, сонымен қатар кәмелетке толмаған жасөспірімдер арасында өзіне-өзі қол жұмсаудың алдын алу" Бағдарламасын енгізуге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1462,0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ветеринария бөлімі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30595,0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эпизотияға қарсы іс-шараларды жүргізуге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25954,0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бруцелезбен ауыратын санитариялық союға жіберілетін ауыл шаруашылығы малдарының (ірі қара және ұсақ малдың) құнын өтеуге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4641,0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400859,9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 дамытуға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365859,9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жолдарын жөндеуге 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трансферттерi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341170,8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 бөлімі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341170,8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Державин қ. Молодежный шағын ауданындағы 75 пәтерлі тұрғын үйді (6 позиция) реконструкциялауға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262949,0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Державин қ. "Молодежный" шағын ауданында 75 пәтерлі тұрғын үйге (6 позиция) инженерлік желілер құрылысы және абаттандыруға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45584,8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Бірсуат ауылының жер асты көздерінен сумен жабдықтау жүйесін реконструкциялауға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ауылдың, кенттің, ауылдық округтің бюджеттік бағдарламалары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532"/>
        <w:gridCol w:w="1532"/>
        <w:gridCol w:w="4762"/>
        <w:gridCol w:w="33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172871,5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172871,5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168321,5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 Уәлихан ауылдық округі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12019,0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 Костычево ауылдық округі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 Нахимов ауылдық округі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10109,0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 Отрадный ауылдық округі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10891,3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 Жаңадала ауылдық округі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18121,0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Бірсуат ауылы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8864,4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Гастелло ауылы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10046,0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Далабай ауылы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8363,0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Құмсуат ауылы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9134,4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Львов ауылы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9497,9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Пригород ауылы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11689,8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Пятигор ауылы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11447,0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Тасөткел ауылы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9865,0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Тассуат ауылы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8643,7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Үшқарасу ауылы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8317,0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Шойындыкөл ауылы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10013,0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Құмсуат ауылы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Шойындыкөл ауылы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Шойындыкөл ауылы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дамытутың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ауданының Бірсуат ауылы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