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75a5" w14:textId="e6b7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Жарқайың ауданының Державин қаласы, ауылдық округтері мен ауылдарының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2019 жылғы 25 желтоқсандағы № 6С-48/2 шешімі. Ақмола облысының Әділет департаментінде 2020 жылғы 17 қаңтарда № 7647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Державин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- 92285,8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- 34334,0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- 57951,8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- 106861,8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-14576,0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- 14576,0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2020 жылға арналған Державин қаласы бюджеті көлемінде аудандық бюджеттен берілетін трансферттер 39815,8 мың теңге сомасында қарастырылғаны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Ақмола облысы Жарқайың аудандық мәслихатының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-6С-51/3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2020-2022 жылдарға арналған Уәлихан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- 22129,5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- 2640,5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- 5376,0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- 14113,0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- 22129,5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2020 жылға арналған Уәлихан ауылдық округінің бюджетінде 5376,0 мың теңге сомасында жергілікті басқарудың қолма-қол ақшаны бақылау шотынан қаражат қалдықтары белгіленген заңнама тәртібімен пайдаланғандығы ескерілсін.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Ақмола облысы Жарқайың аудандық мәслихатының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-6С-51/3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2020-2022 жылдарға арналған Костычево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- 18841,8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- 1979,8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- 3420,0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- 13442,0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-18841,8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Костычево ауылдық округінің бюджетінде аудандық бюджеттен берілетін бюджеттік субвенциялар 12738,0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Костычево ауылдық округінің бюджетінде аудандық бюджеттен берілетін ағымдағы нысаналы трансферттер 704,0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2020 жылға арналған Костычево ауылдық округінің бюджетінде 3420,0 мың теңге сомасында жергілікті басқарудың қолма-қол ақшаны бақылау шотынан қаражат қалдықтары белгіленген заңнама тәртібімен пайдаланғандығы ескерілсін.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Ақмола облысы Жарқайың аудандық мәслихатының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-6С-51/3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2020-2022 жылдарға арналған Нахимов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- 13176,6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- 980,6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- 196,0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- 12000,0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- 13176,6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Нахимов ауылдық округінің бюджетінде аудандық бюджеттен берілетін бюджеттік субвенциялар 11291,0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Нахимов ауылдық округінің бюджетінде аудандық бюджеттен берілетін ағымдағы нысаналы трансферттер 709,0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2020 жылға арналған Нахимов ауылдық округінің бюджетінде 196,0 мың теңге сомасында жергілікті басқарудың қолма-қол ақшаны бақылау шотынан қаражат қалдықтары белгіленген заңнама тәртібімен пайдаланғандығы ескерілсін.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Ақмола облысы Жарқайың аудандық мәслихатының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-6С-51/3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2020-2022 жылдарға арналған Отрадный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2020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- 15221,5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- 1101,5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- 1005,0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- 13115,0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- 15221,5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Отрадный ауылдық округінің бюджетінде аудандық бюджеттен берілетін бюджеттік субвенциялар 12387,0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Отрадный ауылдық округінің бюджетінде аудандық бюджеттен берілетін ағымдағы нысаналы трансферттер 728,0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2020 жылға арналған Отрадный ауылдық округінің бюджетінде 1005,0 мың теңге сомасында жергілікті басқарудың қолма-қол ақшаны бақылау шотынан қаражат қалдықтары белгіленген заңнама тәртібімен пайдаланғандығы ескерілсін.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Ақмола облысы Жарқайың аудандық мәслихатының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-6С-51/3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2020-2022 жылдарға арналған Жаңадала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- 25340,1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- 2150,1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- 1271,0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- 21919,0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- 25340,1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Жаңадала ауылдық округінің бюджетінде аудандық бюджеттен берілетін бюджеттік субвенциялар 20492,0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Жаңадала ауылдық округінің бюджетінде аудандық бюджеттен берілетін ағымдағы нысаналы трансферттер 1427,0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2020 жылға арналған Жаңадала ауылдық округінің бюджетінде 1271,0 мың теңге сомасында жергілікті басқарудың қолма-қол ақшаны бақылау шотынан қаражат қалдықтары белгіленген заңнама тәртібімен пайдаланғандығы ескерілсін.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Ақмола облысы Жарқайың аудандық мәслихатының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-6С-51/3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2020-2022 жылдарға арналған Бірсуат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- 14075,0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- 1493,0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- 1703,0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- 10879,0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- 14075,0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Бірсуат ауылының бюджетінде аудандық бюджеттен берілетін бюджеттік субвенциялар 10234,0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Бірсуат ауылының бюджетінде аудандық бюджеттен берілетін ағымдағы нысаналы трансферттер 645,0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2020 жылға арналған Бірсуат ауылының бюджетінде 1703,0 мың теңге сомасында жергілікті басқарудың қолма-қол ақшаны бақылау шотынан қаражат қалдықтары белгіленген заңнама тәртібімен пайдаланғандығы ескерілсін.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Ақмола облысы Жарқайың аудандық мәслихатының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-6С-51/3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2020-2022 жылдарға арналған Гастелло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- 15361,3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- 1319,2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- 1342,0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- 12700,1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- 15361,3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Гастелло ауылының бюджетінде аудандық бюджеттен берілетін бюджеттік субвенциялар 10901,0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Гастелло ауылының бюджетінде аудандық бюджеттен берілетін ағымдағы нысаналы трансферттер 1799,1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2020 жылға арналған Гастелло ауылының бюджетінде 1342,0 мың теңге сомасында жергілікті басқарудың қолма-қол ақшаны бақылау шотынан қаражат қалдықтары белгіленген заңнама тәртібімен пайдаланғандығы ескерілсін.";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8-1-тармақпен толықтырылды - Ақмола облысы Жарқайың аудандық мәслихатының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-6С-51/3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2020-2022 жылдарға арналған Далабай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- 11611,4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- 381,4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- 558,0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- 10672,0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- 11611,4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Далабай ауылының бюджетінде аудандық бюджеттен берілетін бюджеттік субвенциялар 10089,0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Далабай ауылының бюджетінде аудандық бюджеттен берілетін ағымдағы нысаналы трансферттер 583,0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2020 жылға арналған Далабай ауылының бюджетінде 558,0 мың теңге сомасында жергілікті басқарудың қолма-қол ақшаны бақылау шотынан қаражат қалдықтары белгіленген заңнама тәртібімен пайдаланғандығы ескерілсін.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9-1-тармақпен толықтырылды - Ақмола облысы Жарқайың аудандық мәслихатының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-6С-51/3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2020-2022 жылдарға арналған Құмсуат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- 11976,2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- 1002,2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- 450,0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- 10524,0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- 11976,2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Құмсуат ауылының бюджетінде аудандық бюджеттен берілетін бюджеттік субвенциялар 9946,0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Құмсуат ауылының бюджетінде аудандық бюджеттен берілетін ағымдағы нысаналы трансферттер 578,0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2020 жылға арналған Құмсуат ауылының бюджетінде 450,0 мың теңге сомасында жергілікті басқарудың қолма-қол ақшаны бақылау шотынан қаражат қалдықтары белгіленген заңнама тәртібімен пайдаланғандығы ескерілсін.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10-1-тармақпен толықтырылды - Ақмола облысы Жарқайың аудандық мәслихатының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-6С-51/3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2020-2022 жылдарға арналған Львов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- 12544,2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- 575,2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- 735,0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- 11234,0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- 12544,2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Львов ауылының бюджетінде аудандық бюджеттен берілетін бюджеттік субвенциялар 10555,0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Львов ауылының бюджетінде аудандық бюджеттен берілетін ағымдағы нысаналы трансферттер 679,0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2020 жылға арналған Львов ауылының бюджетінде 735,0 мың теңге сомасында жергілікті басқарудың қолма-қол ақшаны бақылау шотынан қаражат қалдықтары белгіленген заңнама тәртібімен пайдаланғандығы ескерілсін.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11-1-тармақпен толықтырылды - Ақмола облысы Жарқайың аудандық мәслихатының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-6С-51/3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2020-2022 жылдарға арналған Пригород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- 15551,7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- 848,6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- 1358,0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- 13345,1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- 15551,7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Пригород ауылының бюджетінде аудандық бюджеттен берілетін бюджеттік субвенциялар 12015,0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Пригород ауылының бюджетінде аудандық бюджеттен берілетін ағымдағы нысаналы трансферттер 1330,1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2020 жылға арналған Пригород ауылының бюджетінде 1358,0 мың теңге сомасында жергілікті басқарудың қолма-қол ақшаны бақылау шотынан қаражат қалдықтары белгіленген заңнама тәртібімен пайдаланғандығы ескерілсін.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12-1-тармақпен толықтырылды - Ақмола облысы Жарқайың аудандық мәслихатының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-6С-51/3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2020-2022 жылдарға арналған Пятигор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- 18491,9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- 1304,9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- 3657,0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- 13530,0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- 18491,9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Пятигор ауылының бюджетінде аудандық бюджеттен берілетін бюджеттік субвенциялар 12180,0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Пятигор ауылының бюджетінде аудандық бюджеттен берілетін ағымдағы нысаналы трансферттер 1350,0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2020 жылға арналған Пятигор ауылының бюджетінде 3657,0 мың теңге сомасында жергілікті басқарудың қолма-қол ақшаны бақылау шотынан қаражат қалдықтары белгіленген заңнама тәртібімен пайдаланғандығы ескерілсін.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13-1-тармақпен толықтырылды - Ақмола облысы Жарқайың аудандық мәслихатының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-6С-51/3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2020-2022 жылдарға арналған Тасөткел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- 13473,3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- 153,0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- 12896,0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- 13473,3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Тасөткел ауылының бюджетінде аудандық бюджеттен берілетін бюджеттік субвенциялар 11216,0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Тасөткел ауылының бюджетінде аудандық бюджеттен берілетін ағымдағы нысаналы трансферттер 1680,0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2020 жылға арналған Тасөткел ауылының бюджетінде 153,0 мың теңге сомасында жергілікті басқарудың қолма-қол ақшаны бақылау шотынан қаражат қалдықтары белгіленген заңнама тәртібімен пайдаланғандығы ескерілсін.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14-1-тармақпен толықтырылды - Ақмола облысы Жарқайың аудандық мәслихатының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-6С-51/3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2020-2022 жылдарға арналған Тассуат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- 10655,0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- 269,4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- 175,0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- 10210,6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- 10655,0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Тассуат ауылының бюджетінде аудандық бюджеттен берілетін бюджеттік субвенциялар 9120,0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Тассуат ауылының бюджетінде аудандық бюджеттен берілетін ағымдағы нысаналы трансферттер 1090,6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2020 жылға арналған Тассуат ауылының бюджетінде 175,0 мың теңге сомасында жергілікті басқарудың қолма-қол ақшаны бақылау шотынан қаражат қалдықтары белгіленген заңнама тәртібімен пайдаланғандығы ескерілсін.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15-1-тармақпен толықтырылды - Ақмола облысы Жарқайың аудандық мәслихатының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-6С-51/3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15-2. 2020 жылға арналған Тассуат ауылы бюджеті көлемінде аудандық бюджеттен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берілетін трансферттер 400,0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15-2-тармақпен толықтырылды - Ақмола облысы Жарқайың аудандық мәслихатының 21.08.2020 </w:t>
      </w:r>
      <w:r>
        <w:rPr>
          <w:rFonts w:ascii="Times New Roman"/>
          <w:b w:val="false"/>
          <w:i w:val="false"/>
          <w:color w:val="000000"/>
          <w:sz w:val="28"/>
        </w:rPr>
        <w:t>№ 6С-58/4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2020-2022 жылдарға арналған Үшқарасу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- 10296,3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- 9935,3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- 10296,3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Үшқарасу ауылының бюджетінде аудандық бюджеттен берілетін бюджеттік субвенциялар 8858,0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Үшқарасу ауылының бюджетінде аудандық бюджеттен берілетін ағымдағы нысаналы трансферттер 1077,3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16-1. 2020 жылға арналған Үшқарасу ауылының бюджетінде 61,0 мың теңге сомасында жергілікті басқарудың қолма-қол ақшаны бақылау шотынан қаражат қалдықтары белгіленген заңнама тәртібімен пайдаланғандығы ескерілсін.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16-1-тармақпен толықтырылды - Ақмола облысы Жарқайың аудандық мәслихатының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-6С-51/3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2020-2022 жылдарға арналған Шойындыкөл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- 14379,0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- 2551,0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- 524,0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- 11304,0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- 14379,0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Шойындыкөл ауылының бюджетінде аудандық бюджеттен берілетін бюджеттік субвенциялар 10635,0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Шойындыкөл ауылының бюджетінде аудандық бюджеттен берілетін ағымдағы нысаналы трансферттер 669,0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2020 жылға арналған Шойындыкөл ауылының бюджетінде 524,0 мың теңге сомасында жергілікті басқарудың қолма-қол ақшаны бақылау шотынан қаражат қалдықтары белгіленген заңнама тәртібімен пайдаланғандығы ескерілсін.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17-1-тармақпен толықтырылды - Ақмола облысы Жарқайың аудандық мәслихатының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-6С-51/3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Державин қаласының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106861,8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-14576,0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Державин қаласының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2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Державин қаласының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Уәлихан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Уәлихан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Костычево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Костычево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Костычево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Нахимов ауылдық округінің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4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Нахимов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4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Нахимов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4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Отрадный ауылдық округінің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4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Отрадный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4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Отрадный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5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Жаңадала ауылдық округінің бюджеті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5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Жаңадала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5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Жаңадала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Бірсуат ауылының бюджеті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Бірсуат ауылының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6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Бірсуат ауылының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Гастелло ауылының бюджеті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Гастелло ауылының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Гастелло ауылының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Далабай ауылының бюджеті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Далабай ауылының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Далабай ауылының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Құмсуат ауылының бюджеті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Құмсуат ауылының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7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Құмсуат ауылының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8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Львов ауылының бюджеті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8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Львов ауылының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8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Львов ауылының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8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Пригород ауылының бюджеті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8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Пригород ауылының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9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Пригород ауылының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9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Пятигор ауылының бюджеті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қосымша</w:t>
            </w:r>
          </w:p>
        </w:tc>
      </w:tr>
    </w:tbl>
    <w:bookmarkStart w:name="z9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Пятигор ауылының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қосымша</w:t>
            </w:r>
          </w:p>
        </w:tc>
      </w:tr>
    </w:tbl>
    <w:bookmarkStart w:name="z9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Пятигор ауылының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9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Тасөткел ауылының бюджеті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қосымша</w:t>
            </w:r>
          </w:p>
        </w:tc>
      </w:tr>
    </w:tbl>
    <w:bookmarkStart w:name="z10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Тасөткел ауылының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қосымша</w:t>
            </w:r>
          </w:p>
        </w:tc>
      </w:tr>
    </w:tbl>
    <w:bookmarkStart w:name="z10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Тасөткел ауылының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10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Тассуат ауылының бюджеті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қосымша</w:t>
            </w:r>
          </w:p>
        </w:tc>
      </w:tr>
    </w:tbl>
    <w:bookmarkStart w:name="z10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Тассуат ауылының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қосымша</w:t>
            </w:r>
          </w:p>
        </w:tc>
      </w:tr>
    </w:tbl>
    <w:bookmarkStart w:name="z10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Тассуат ауылының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11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Үшқарасу ауылының бюджеті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қосымша</w:t>
            </w:r>
          </w:p>
        </w:tc>
      </w:tr>
    </w:tbl>
    <w:bookmarkStart w:name="z11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Үшқарасу ауылының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қосымша</w:t>
            </w:r>
          </w:p>
        </w:tc>
      </w:tr>
    </w:tbl>
    <w:bookmarkStart w:name="z11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Үшқарасу ауылының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11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Шойындыкөл ауылының бюджеті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- Ақмола облысы Жарқайың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қосымша</w:t>
            </w:r>
          </w:p>
        </w:tc>
      </w:tr>
    </w:tbl>
    <w:bookmarkStart w:name="z11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Шойындыкөл ауылының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қосымша</w:t>
            </w:r>
          </w:p>
        </w:tc>
      </w:tr>
    </w:tbl>
    <w:bookmarkStart w:name="z12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Шойындыкөл ауылының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