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a942d" w14:textId="22a94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ауданы әкімдігінің 2018 жылғы 20 шілдедегі № а-7/229 "Жақсы ауданында қоғамдық тәртіпті қамтамасыз етуге қатысатын азаматтарды көтермелеудің түрлері мен тәртібін, сондай-ақ оларға ақшалай сыйақының мөлшерін айқындау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әкімдігінің 2019 жылғы 15 ақпандағы № а-0/34 қаулысы. Ақмола облысының Әділет департаментінде 2019 жылғы 20 ақпанда № 7069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ауданының әкімдігі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Жақсы ауданы әкімдігінің "Жақсы ауданында қоғамдық тәртіпті қамтамасыз етуге қатысатын азаматтарды көтермелеудің түрлері мен тәртібін, сондай-ақ оларға ақшалай сыйақының мөлшерін айқындау туралы" 2018 жылғы 20 шілдедегі № а-7/229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6759 болып тіркелген, 2018 жылғы 13 тамызда Қазақстан Республикасы нормативтік құқықтық актілерінің эталондық бақылау банкінде электрондық түрде жарияланған) 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Б.Малғаждаров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Ішкі істер министрлігі Ақмола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полиция департаменті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Жақсы ауданының полиция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С.Бектұрсынов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"15" ақпан 2019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