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ebd66" w14:textId="62eb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"Жақсы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Жақсы аудандық мәслихатының 2018 жылғы 13 желтоқсандағы № 6ВС-34-4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2019 жылғы 27 наурыздағы № 6ВС-39-3 шешімі. Ақмола облысының Әділет департаментінде 2019 жылғы 4 сәуірде № 7123 болып тіркелді. Күші жойылды - Ақмола облысы Жақсы аудандық мәслихатының 2023 жылғы 21 желтоқсандағы № 8С-17-5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Жақсы аудандық мәслихатының 21.12.2023 </w:t>
      </w:r>
      <w:r>
        <w:rPr>
          <w:rFonts w:ascii="Times New Roman"/>
          <w:b w:val="false"/>
          <w:i w:val="false"/>
          <w:color w:val="ff0000"/>
          <w:sz w:val="28"/>
        </w:rPr>
        <w:t>№ 8С-17-5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Қазақстан Республикасы Үкіметінің 2013 жылғы 21 мамырдағы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"Жақсы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Жақсы аудандық мәслихатының 2018 жылғы 13 желтоқсандағы № 6ВС-34-4 (Нормативтік құқықтық актілерді мемлекеттік тіркеу тізілімінде № 6958 тіркелген, 2019 жылғы 3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Жақсы ауданында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Әлеуметтік көмек көрсету үшін атаулы күндер мен мереке күндерінің тізбесі: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ақпан - Ауғанстаннан әскерлерді шығару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 мамыр - Жеңіс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 қазан - Қарт адамдар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қазанның екінші жексенбісі - Мүгедектер күні.";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Әлеуметтік көмек азаматтардың келесі санаттарына беріледі: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Ауғанстан аумағындағы ұрыс қимылдарына қатысушылар қатарындағы тұлғаларға;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 мен мүгедектеріне;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 мен мүгедектеріне теңестірілген тұлғаларға;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қатысушыларына теңестірілген басқа да санаттағы тұлғаларға;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 төмен және төмен зейнетақы алатын зейнеткерлерге, мемлекеттік базалық зейнетақы төлемін алушыларға;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2, 3 топтағы мүгедектерге;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 балаларға;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зілзаланың немесе өрттің салдарынан зардап шеккен азаматтарға (отбасыларға);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қатерлі ісік ауруымен ауыратындарға;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туберкулезбен ауыратындарға;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бостандығынан айыру орындарынан босатылып шыққан тұлғаларға;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пробация қызметінің есебінде тұрған тұлғаларға;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колледждерде ақылы негізде күндізгі оқу нысанында оқитын ауылдық елді мекендерде тұратын аз қамтылған және көп балалы отбасылардан шыққан студенттерге, мүгедек студенттерге;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медициналық оқу орындарында ақылы негізде оқитын ауылдық елді мекендерде тұратын аз қамтылған, толық емес және көп балалы отбасылардан шыққан студенттерге.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азаматтарды өмірлік қиын жағдай туындаған кезде мұқтаждар санатына жатқызу үшін мыналар: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заңнамасында көзделген негіздемелер;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табиғи зілзаланың немесе өрттің салдарынан азаматқа (отбасына) не оның мүлкіне зиян келтіру не әлеуметтік мәні бар аурулардың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жергілікті өкілді орган ең төмен күнкөріс деңгейіне еселік қатынаста белгілейтін шектен аспайтын жан басына шаққандағы орташа табыстың болуы негіздеме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Арнайы комиссия әлеуметтік көмек көрсету қажеттілігі туралы қорытынды шығарған кезде жергілікті өкілді орган бекіткен азаматтарды мұқтаждар санатына жатқызу үшін негіздемелер тізбесін басшылыққа алады.";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Әлеуметтік көмек: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Ауғанстаннан әскерлерді шығару күніне: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Ауғанстан аумағындағы ұрыс қимылдарына қатысушылар қатарындағы тұлғаларға;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 мамыр - Жеңіс күніне: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 мен мүгедектеріне;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 мен мүгедектеріне теңестірілген тұлғаларға;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қатысушыларына теңестірілген басқа да санаттағы тұлғаларға;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Қарт адамдар күніне: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 төмен және төмен зейнетақы алатын зейнеткерлерге, мемлекеттік базалық зейнетақы төлемін алушыларға;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Мүгедектер күніне: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2, 3 топтағы мүгедектерге зейнеткерлік жасқа дейін және мүгедек балаларға көрсетіледі.".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В.Гертнер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Б.Жанәділов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