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acc8" w14:textId="5b5a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2018 жылғы 25 желтоқсандағы № 6С-35-5 "2019-2021 жылдарға арналған Жақсы ауылының, Жақсы ауданының ауылдық округтерінің бюджеттері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Жақсы аудандық мәслихатының 2019 жылғы 9 тамыздағы № 6С-43-2 шешімі. Ақмола облысының Әділет департаментінде 2019 жылғы 12 тамызда № 7320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2018 жылғы 25 желтоқсандағы № 6С-35-5 "2019-2021 жылдарға арналған Жақсы ауылының, Жақсы ауданының ауылдық округтерінің бюджеттері туралы" (Нормативтік құқықтық актілерді мемлекеттік тіркеу тізілімінде № 7040 тіркелген, Қазақстан Республикасының нормативтік құқықтық актілерінің электрондық түрдегі эталондық бақылау банкінде 2019 жылдың 18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Жақсы ауылының бюджеті осы шешімнің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47179,2 мың теңге, оның ішінде:</w:t>
      </w:r>
    </w:p>
    <w:p>
      <w:pPr>
        <w:spacing w:after="0"/>
        <w:ind w:left="0"/>
        <w:jc w:val="both"/>
      </w:pPr>
      <w:r>
        <w:rPr>
          <w:rFonts w:ascii="Times New Roman"/>
          <w:b w:val="false"/>
          <w:i w:val="false"/>
          <w:color w:val="000000"/>
          <w:sz w:val="28"/>
        </w:rPr>
        <w:t>
      салықтық түсімдер – 22800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24379,2 мың теңге;</w:t>
      </w:r>
    </w:p>
    <w:p>
      <w:pPr>
        <w:spacing w:after="0"/>
        <w:ind w:left="0"/>
        <w:jc w:val="both"/>
      </w:pPr>
      <w:r>
        <w:rPr>
          <w:rFonts w:ascii="Times New Roman"/>
          <w:b w:val="false"/>
          <w:i w:val="false"/>
          <w:color w:val="000000"/>
          <w:sz w:val="28"/>
        </w:rPr>
        <w:t>
      2) шығындар – 54039,4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4) бюджеттік тапшылығы (профициті) – (-6860,2) мың теңге;</w:t>
      </w:r>
    </w:p>
    <w:p>
      <w:pPr>
        <w:spacing w:after="0"/>
        <w:ind w:left="0"/>
        <w:jc w:val="both"/>
      </w:pPr>
      <w:r>
        <w:rPr>
          <w:rFonts w:ascii="Times New Roman"/>
          <w:b w:val="false"/>
          <w:i w:val="false"/>
          <w:color w:val="000000"/>
          <w:sz w:val="28"/>
        </w:rPr>
        <w:t>
      5) бюджеттік тапшылығын қаржыландыру (профицитін пайдалану) – 6860,2 мың теңге.";</w:t>
      </w:r>
    </w:p>
    <w:bookmarkStart w:name="z4"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тармақтарымен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"1-2. 2019 жылға арналған Жақсы ауылының бюджетінде бюджеттің атқарылуын есепке алудың бірыңғай ақпараттық аланың енгізуге облыстық бюджеттен берілетін ағымдағы нысаналы трансферттер 300,0 мың теңге сомасында 13 қосымшаға сәйкес ескерілсін;</w:t>
      </w:r>
    </w:p>
    <w:p>
      <w:pPr>
        <w:spacing w:after="0"/>
        <w:ind w:left="0"/>
        <w:jc w:val="both"/>
      </w:pPr>
      <w:r>
        <w:rPr>
          <w:rFonts w:ascii="Times New Roman"/>
          <w:b w:val="false"/>
          <w:i w:val="false"/>
          <w:color w:val="000000"/>
          <w:sz w:val="28"/>
        </w:rPr>
        <w:t>
      1-3. 2019 жылға арналған Жақсы ауылының бюджетінде Жақсы ауылының көшелеріндегі жарықтандыру ағымдағы жөндеу үшін аудандық бюджеттен берілетін ағымдағы нысаналы трансферттер 4931,0 мың теңге сомасында 16 қосымшаға сәйкес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2019-2021 жылдарға арналған Жаңа Қима ауылдық округінің бюджеті осы шешімінің 4, 5 және 6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26119,6 мың теңге, оның ішінде:</w:t>
      </w:r>
    </w:p>
    <w:p>
      <w:pPr>
        <w:spacing w:after="0"/>
        <w:ind w:left="0"/>
        <w:jc w:val="both"/>
      </w:pPr>
      <w:r>
        <w:rPr>
          <w:rFonts w:ascii="Times New Roman"/>
          <w:b w:val="false"/>
          <w:i w:val="false"/>
          <w:color w:val="000000"/>
          <w:sz w:val="28"/>
        </w:rPr>
        <w:t>
      салықтық түсімдер – 8877 мың теңге;</w:t>
      </w:r>
    </w:p>
    <w:p>
      <w:pPr>
        <w:spacing w:after="0"/>
        <w:ind w:left="0"/>
        <w:jc w:val="both"/>
      </w:pPr>
      <w:r>
        <w:rPr>
          <w:rFonts w:ascii="Times New Roman"/>
          <w:b w:val="false"/>
          <w:i w:val="false"/>
          <w:color w:val="000000"/>
          <w:sz w:val="28"/>
        </w:rPr>
        <w:t>
      салықтық емес түсімдер – 394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16848,6 мың теңге;</w:t>
      </w:r>
    </w:p>
    <w:p>
      <w:pPr>
        <w:spacing w:after="0"/>
        <w:ind w:left="0"/>
        <w:jc w:val="both"/>
      </w:pPr>
      <w:r>
        <w:rPr>
          <w:rFonts w:ascii="Times New Roman"/>
          <w:b w:val="false"/>
          <w:i w:val="false"/>
          <w:color w:val="000000"/>
          <w:sz w:val="28"/>
        </w:rPr>
        <w:t>
      2) шығындар – 27741,3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4) бюджеттік тапшылығы (профициті) – (-1621,7) мың теңге;</w:t>
      </w:r>
    </w:p>
    <w:p>
      <w:pPr>
        <w:spacing w:after="0"/>
        <w:ind w:left="0"/>
        <w:jc w:val="both"/>
      </w:pPr>
      <w:r>
        <w:rPr>
          <w:rFonts w:ascii="Times New Roman"/>
          <w:b w:val="false"/>
          <w:i w:val="false"/>
          <w:color w:val="000000"/>
          <w:sz w:val="28"/>
        </w:rPr>
        <w:t>
      5) бюджеттік тапшылығын қаржыландыру (профицитін пайдалану) – 1621,7 мың теңге.";</w:t>
      </w:r>
    </w:p>
    <w:bookmarkStart w:name="z6"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2-3-тармақтарымен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"2-2. 2019 жылға арналған Жаңа Қима ауылдық округінің бюджетінде бюджеттің атқарылуын есепке алудың бірыңғай ақпараттық аланың енгізуге облыстық бюджеттен берілетін ағымдағы нысаналы трансферттер 300,0 мың теңге сомасында 14 қосымшаға сәйкес ескерілсін;</w:t>
      </w:r>
    </w:p>
    <w:p>
      <w:pPr>
        <w:spacing w:after="0"/>
        <w:ind w:left="0"/>
        <w:jc w:val="both"/>
      </w:pPr>
      <w:r>
        <w:rPr>
          <w:rFonts w:ascii="Times New Roman"/>
          <w:b w:val="false"/>
          <w:i w:val="false"/>
          <w:color w:val="000000"/>
          <w:sz w:val="28"/>
        </w:rPr>
        <w:t>
      2-3. 2019 жылға арналған Жаңа Қима ауылдық округінің бюджетінде бюджеттің атқарылуын есепке алудың жарықтандыруға құрылыс үшін жер учаскелерін ресімдеуге аудандық бюджеттен берілетін ағымдағы нысаналы трансферттер 1003,4 мың теңге сомасында 17 қосымшаға сәйкес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"3. 2019-2021 жылдарға арналған Запорожье ауылдық округінің бюджеті осы шешімнің 7, 8 және 9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20991,2 мың теңге, оның ішінде:</w:t>
      </w:r>
    </w:p>
    <w:p>
      <w:pPr>
        <w:spacing w:after="0"/>
        <w:ind w:left="0"/>
        <w:jc w:val="both"/>
      </w:pPr>
      <w:r>
        <w:rPr>
          <w:rFonts w:ascii="Times New Roman"/>
          <w:b w:val="false"/>
          <w:i w:val="false"/>
          <w:color w:val="000000"/>
          <w:sz w:val="28"/>
        </w:rPr>
        <w:t>
      салықтық түсімдер – 7794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13197,2 мың теңге;</w:t>
      </w:r>
    </w:p>
    <w:p>
      <w:pPr>
        <w:spacing w:after="0"/>
        <w:ind w:left="0"/>
        <w:jc w:val="both"/>
      </w:pPr>
      <w:r>
        <w:rPr>
          <w:rFonts w:ascii="Times New Roman"/>
          <w:b w:val="false"/>
          <w:i w:val="false"/>
          <w:color w:val="000000"/>
          <w:sz w:val="28"/>
        </w:rPr>
        <w:t>
      2) шығындар – 22832,5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4) бюджеттік тапшылығы (профициті) – (-1841,3) мың теңге;</w:t>
      </w:r>
    </w:p>
    <w:p>
      <w:pPr>
        <w:spacing w:after="0"/>
        <w:ind w:left="0"/>
        <w:jc w:val="both"/>
      </w:pPr>
      <w:r>
        <w:rPr>
          <w:rFonts w:ascii="Times New Roman"/>
          <w:b w:val="false"/>
          <w:i w:val="false"/>
          <w:color w:val="000000"/>
          <w:sz w:val="28"/>
        </w:rPr>
        <w:t>
      5) бюджеттік тапшылығын қаржыландыру (профицитін пайдалану) – 1841,3 мың теңге.";</w:t>
      </w:r>
    </w:p>
    <w:bookmarkStart w:name="z8" w:id="4"/>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3-2 тармағымен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"3-2. 2019 жылға арналған Запорожье ауылдық округінің бюджетінде бюджеттің атқарылуын есепке алудың бірыңғай ақпараттық аланың енгізуге облыстық бюджеттен берілетін ағымдағы нысаналы трансферттер 300,0 мың теңге сомасында 15 қосымшаға сәйкес ескерілсін.";</w:t>
      </w:r>
    </w:p>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қосымшаларына</w:t>
      </w:r>
      <w:r>
        <w:rPr>
          <w:rFonts w:ascii="Times New Roman"/>
          <w:b w:val="false"/>
          <w:i w:val="false"/>
          <w:color w:val="000000"/>
          <w:sz w:val="28"/>
        </w:rPr>
        <w:t xml:space="preserve"> сәйкес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 қосымшаларымен</w:t>
      </w:r>
      <w:r>
        <w:rPr>
          <w:rFonts w:ascii="Times New Roman"/>
          <w:b w:val="false"/>
          <w:i w:val="false"/>
          <w:color w:val="000000"/>
          <w:sz w:val="28"/>
        </w:rPr>
        <w:t xml:space="preserve"> толықтырылсын.</w:t>
      </w:r>
    </w:p>
    <w:bookmarkEnd w:id="6"/>
    <w:bookmarkStart w:name="z11" w:id="7"/>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Е.Әбдіқаимов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 қосымша</w:t>
            </w:r>
          </w:p>
        </w:tc>
      </w:tr>
    </w:tbl>
    <w:bookmarkStart w:name="z13" w:id="8"/>
    <w:p>
      <w:pPr>
        <w:spacing w:after="0"/>
        <w:ind w:left="0"/>
        <w:jc w:val="left"/>
      </w:pPr>
      <w:r>
        <w:rPr>
          <w:rFonts w:ascii="Times New Roman"/>
          <w:b/>
          <w:i w:val="false"/>
          <w:color w:val="000000"/>
        </w:rPr>
        <w:t xml:space="preserve"> "Жақсы ауданының Жақсы ауылы әкімінің аппараты" мемлекеттік мекемесі 2019 жылға арналған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 ауылдарда, ауылдық округтерде автомобиль жолдарынын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4 қосымша</w:t>
            </w:r>
          </w:p>
        </w:tc>
      </w:tr>
    </w:tbl>
    <w:bookmarkStart w:name="z15" w:id="9"/>
    <w:p>
      <w:pPr>
        <w:spacing w:after="0"/>
        <w:ind w:left="0"/>
        <w:jc w:val="left"/>
      </w:pPr>
      <w:r>
        <w:rPr>
          <w:rFonts w:ascii="Times New Roman"/>
          <w:b/>
          <w:i w:val="false"/>
          <w:color w:val="000000"/>
        </w:rPr>
        <w:t xml:space="preserve"> "Жақсы ауданының Жана Қима ауылдық округі әкімінің аппараты" мемлекеттік мекемесі 2019 жылға арналған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жолдарынын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 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7 қосымша</w:t>
            </w:r>
          </w:p>
        </w:tc>
      </w:tr>
    </w:tbl>
    <w:bookmarkStart w:name="z17" w:id="10"/>
    <w:p>
      <w:pPr>
        <w:spacing w:after="0"/>
        <w:ind w:left="0"/>
        <w:jc w:val="left"/>
      </w:pPr>
      <w:r>
        <w:rPr>
          <w:rFonts w:ascii="Times New Roman"/>
          <w:b/>
          <w:i w:val="false"/>
          <w:color w:val="000000"/>
        </w:rPr>
        <w:t xml:space="preserve"> "Жақсы ауданының Запорожье ауылдық округі әкімінің аппараты" мемлекеттік мекемесі 2019 жылға арналған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түсетің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жолдарынын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 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10 қосымша</w:t>
            </w:r>
          </w:p>
        </w:tc>
      </w:tr>
    </w:tbl>
    <w:bookmarkStart w:name="z19" w:id="11"/>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4179"/>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ауылы әкімінің аппараты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мемлекеттік қызметшілердің жекелеген санаттарының жалақысын көтеруге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11 қосымша</w:t>
            </w:r>
          </w:p>
        </w:tc>
      </w:tr>
    </w:tbl>
    <w:bookmarkStart w:name="z21" w:id="12"/>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4179"/>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Жаңа Қима ауылдық округі әкімінің аппараты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мемлекеттік қызметшілердің жекелеген санаттарының жалақысын көтеруге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12 қосымша</w:t>
            </w:r>
          </w:p>
        </w:tc>
      </w:tr>
    </w:tbl>
    <w:bookmarkStart w:name="z23" w:id="13"/>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4179"/>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 әкімінің аппараты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мемлекеттік қызметшілердің жекелеген санаттарының жалақысын көтеруге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13 қосымша</w:t>
            </w:r>
          </w:p>
        </w:tc>
      </w:tr>
    </w:tbl>
    <w:bookmarkStart w:name="z25" w:id="14"/>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ауылы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14 қосымша</w:t>
            </w:r>
          </w:p>
        </w:tc>
      </w:tr>
    </w:tbl>
    <w:bookmarkStart w:name="z27" w:id="15"/>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Жаңа Қима ауылдық округі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15 қосымша</w:t>
            </w:r>
          </w:p>
        </w:tc>
      </w:tr>
    </w:tbl>
    <w:bookmarkStart w:name="z29" w:id="16"/>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16 қосымша</w:t>
            </w:r>
          </w:p>
        </w:tc>
      </w:tr>
    </w:tbl>
    <w:bookmarkStart w:name="z31" w:id="17"/>
    <w:p>
      <w:pPr>
        <w:spacing w:after="0"/>
        <w:ind w:left="0"/>
        <w:jc w:val="left"/>
      </w:pPr>
      <w:r>
        <w:rPr>
          <w:rFonts w:ascii="Times New Roman"/>
          <w:b/>
          <w:i w:val="false"/>
          <w:color w:val="000000"/>
        </w:rPr>
        <w:t xml:space="preserve"> 2019 жылға арналған аудандық бюджеттен берілетін нысаналы трансферттер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6856"/>
      </w:tblGrid>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ауылы әкімінің аппараты</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ауылының көшелеріндегі жарықтандыруды ағымдағы жөндеу үшін</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9 тамыздағы</w:t>
            </w:r>
            <w:r>
              <w:br/>
            </w:r>
            <w:r>
              <w:rPr>
                <w:rFonts w:ascii="Times New Roman"/>
                <w:b w:val="false"/>
                <w:i w:val="false"/>
                <w:color w:val="000000"/>
                <w:sz w:val="20"/>
              </w:rPr>
              <w:t>№ 6С-43-2 шешіміне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17 қосымша</w:t>
            </w:r>
          </w:p>
        </w:tc>
      </w:tr>
    </w:tbl>
    <w:bookmarkStart w:name="z33" w:id="18"/>
    <w:p>
      <w:pPr>
        <w:spacing w:after="0"/>
        <w:ind w:left="0"/>
        <w:jc w:val="left"/>
      </w:pPr>
      <w:r>
        <w:rPr>
          <w:rFonts w:ascii="Times New Roman"/>
          <w:b/>
          <w:i w:val="false"/>
          <w:color w:val="000000"/>
        </w:rPr>
        <w:t xml:space="preserve"> 2019 жылға арналған аудандық бюджеттен берілетін нысаналы трансферттер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6"/>
        <w:gridCol w:w="7304"/>
      </w:tblGrid>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Жаңа Қима ауылдық округі әкімінің аппараты</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құрылысы үшін жер телімін рәсімдеуге</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