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5889" w14:textId="ab55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2018 жылғы 26 желтоқсандағы № 6ВС-36-3 "2019 жылға арналған Жақсы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Жақсы аудандық мәслихатының 2019 жылғы 21 тамыздағы № 6ВС-44-3 шешімі. Ақмола облысының Әділет департаментінде 2019 жылғы 26 тамызда № 7336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Қазақстан Республикасының 2001 жылғы 23 қаңтардағы, 2016 жылғы 6 сәуірдегі "</w:t>
      </w:r>
      <w:r>
        <w:rPr>
          <w:rFonts w:ascii="Times New Roman"/>
          <w:b w:val="false"/>
          <w:i w:val="false"/>
          <w:color w:val="000000"/>
          <w:sz w:val="28"/>
        </w:rPr>
        <w:t>Құқықтық актілер</w:t>
      </w:r>
      <w:r>
        <w:rPr>
          <w:rFonts w:ascii="Times New Roman"/>
          <w:b w:val="false"/>
          <w:i w:val="false"/>
          <w:color w:val="000000"/>
          <w:sz w:val="28"/>
        </w:rPr>
        <w:t xml:space="preserve"> туралы" Заңдарына, Қазақстан Республикасы Үкіметінің 2019 жылғы 31 мамырдағы № 359 "Қазақстан Республикасы Үкіметінің кейбір шешімдеріне өзгерістер енгізу туралы" қаулысына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"2019 жылға арналған Жақсы ауданының ауылдық елді мекендеріне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2018 жылғы 26 желтоқсандағы № 6ВС-36-3 (Нормативтік құқықтық актілерді мемлекеттік тіркеу тізілімінде № 6984 тіркелген, 2019 жылғы 12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Е.Әбдіқаимов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