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5c95" w14:textId="c225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объектісінің Жақсы ауданының елді мекендерінде орналасуын ескеретін аймаққа бөлу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2019 жылғы 26 қыркүйектегі № а-6/235 қаулысы. Ақмола облысының Әділет департаментінде 2019 жылғы 30 қыркүйекте № 7404 болып тіркелді. Күші жойылды - Ақмола облысы Жақсы ауданы әкімдігінің 2020 жылғы 30 қарашадағы № а-4/254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Жақсы ауданы әкімдігінің 30.11.2020 </w:t>
      </w:r>
      <w:r>
        <w:rPr>
          <w:rFonts w:ascii="Times New Roman"/>
          <w:b w:val="false"/>
          <w:i w:val="false"/>
          <w:color w:val="ff0000"/>
          <w:sz w:val="28"/>
        </w:rPr>
        <w:t>№ а-4/254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Салық салу объектісінің Жақсы ауданының елді мекендерінде орналасуын ескеретін аймаққа бөлу коэффициенттері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осы мәселеге жетекшілік ететін аудан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министірлігінің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Жақсы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а-6/235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объектісінің Жақсы ауданының Жақсы ауылында</w:t>
      </w:r>
      <w:r>
        <w:br/>
      </w:r>
      <w:r>
        <w:rPr>
          <w:rFonts w:ascii="Times New Roman"/>
          <w:b/>
          <w:i w:val="false"/>
          <w:color w:val="000000"/>
        </w:rPr>
        <w:t>орналасуын ескеретін аймаққа бөлу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4363"/>
        <w:gridCol w:w="5133"/>
      </w:tblGrid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 ауылында салық салу объектісінің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 жері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коэффициенті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 Еспенбетұлы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Бейімбет Майлин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Жансүгіров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Әліби Жангелдин көшесі.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аудан;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Гагарин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Иманов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Әділбек Майкүтов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Сейітжан Жақыпов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Мәметова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Горький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Энергетиков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 Әубәкіров көшесі.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 Маркс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Кенжеш Түктібаев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Пионерская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Дорожный тұйық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шағын ауданы.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а-6/235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объектісінің Жақсы ауданының ауылдық елді мекендерінде орналасуын ескеретін аймаққа бөлу коэффициенттері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2-қосымшаға өзгеріс енгізілді – Ақмола облысы Жақсы ауданы әкімдігінің 06.03.2020 </w:t>
      </w:r>
      <w:r>
        <w:rPr>
          <w:rFonts w:ascii="Times New Roman"/>
          <w:b w:val="false"/>
          <w:i w:val="false"/>
          <w:color w:val="ff0000"/>
          <w:sz w:val="28"/>
        </w:rPr>
        <w:t>№ а-2/74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5093"/>
        <w:gridCol w:w="3900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елді мекендерінде салық салу объектісінің орналасқан жері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коэффициенті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ауылы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 ауылы, Беловод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ауылы, Беловод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Қайракты ауылы, Беловод ауылдық округі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Запорожье ауылы, Запорожье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ауылы, Запорожье ауылдық округі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Ешім ауылы, Ешім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Монастырка ауылы, Ешім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ауылы, Ешім ауылдық округ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Қима ауылы, Жаңа Қима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ауылы, Жаңа Қима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Қима ауылы, Жаңа Қима ауылдық округі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ауылы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Қалмақкөл ауылы, Калинин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ауылы, Калинин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ауылы, Калинин ауылдық округі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Баяғыз ауылы, Қызылсай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ауылы, Қызылсай ауылдық округі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Новокиенка ауылы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 ауылы, Тарас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Казахское ауылы, Тарас ауылдық округі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Чапай ауылы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