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87f3" w14:textId="5528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2018 жылғы 25 желтоқсандағы № 6С-35-2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2019 жылғы 14 қарашадағы № 6ВС-46-1 шешімі. Ақмола облысының Әділет департаментінде 2019 жылғы 18 қарашада № 7485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"2019-2021 жылдарға арналған аудандық бюджет туралы" 2018 жылғы 25 желтоқсандағы № 6С-35-2 (Нормативтік құқықтық актілерді мемлекеттік тіркеу тізілімінде № 7030 тіркелген, 2019 жылдың 18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1, 2 және 3 қосымшаларға сәйкес, соның ішінде 2019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4711487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678454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4004352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4711618,3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(-5145,6)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16508,6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4682,4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4682,4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331,9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(-331,9)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Е.Әбдіқаимов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4711487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4004352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2"/>
        <w:gridCol w:w="1262"/>
        <w:gridCol w:w="5760"/>
        <w:gridCol w:w="3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4711618,3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315150,9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113965,4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106636,4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119004,5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экономиқалық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алдың алу және оларды жою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2478170,8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2478170,8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2056847,8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45007,2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97663,6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334635,5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62088,7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777839,5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713288,7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215377,3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38566,7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473265,4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демалыс жұмысын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132719,7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210179,2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55366,4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құрылыс, сәулет және қала құрылысы саласындағы мемлекеттік саясатты іске асыру жөніндегі қызметтер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82146,9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82146,9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82146,9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25098,9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-5145,6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қарыздарды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9"/>
        <w:gridCol w:w="6141"/>
      </w:tblGrid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1281782,8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842077,8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 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352227,3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25791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177369,5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мен жастар іс – тәжірибесін ішінара субсидиялауға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11789,5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– идеяларды іске асыруға мемлекеттік гранттар беруге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23230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орналастыруға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286690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286690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428342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Жақсы ауылында 27 пәтерлі тұрғын үй салу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182272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Ешім ауылының су құбырлары тораптырын қайта құру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246070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6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5"/>
        <w:gridCol w:w="4765"/>
      </w:tblGrid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658586,2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227900,7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53384,4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 – сыныптардың ашылуына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 берілген бөлу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тауарларамен қамтамасыз етуге берілген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үшін оқулықтар сатып алу және жеткізу бөлу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11228,2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жөндеуіне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27211,2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алдың алу" бағдарламасын енгізуге берілген бөлу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39946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12226,7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6783,2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дамытуға: жеке жұмыспен қамту агенттіктері арқылы жұмысқа орналасуға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әскерлерінің Ауғанстаннан шығарылғанына 30 жыл толуына орай біржолғы материалдық көмек төлеуге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біржолғы әлеуметтік көмек көрсетуге берілген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3181,5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шаруашылығы бөлімі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83308,1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27478,1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36535,5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объектілеріне жөндеуіне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36535,5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ағымдағы нысаналы трансферттер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430685,5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сәулет және қала құрылысы бөлімі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430685,5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Жақсы ауылында 27 пәтерлі тұрғын үй салу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31050,5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жақсы ауылдағы 27 пәтерлі тұрғын үйді абаттандыру және инженерлік желілер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ауданы Жақсы ауылындағы стадионды қайта жаңарту 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Ешім ауылының су құбырлары тораптырын қайта құру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24607</w:t>
            </w:r>
          </w:p>
        </w:tc>
      </w:tr>
      <w:tr>
        <w:trPr>
          <w:trHeight w:val="30" w:hRule="atLeast"/>
        </w:trPr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Жақсы ауданы Новокиенка а. ұңғыма су тоғанын және сумен жабдықтау жүйесін реконструкциялау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ауыл,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131054,6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Кызылсай ауылдық округі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11253,9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Тарасов ауылдық округі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7844,5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өнірлерді экономикалық дамытуға жәрдемдесу бойынша шараларды іске асыру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6ВС-46-1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ауылдар, ауылдық округтер арасында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Белағаш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Беловод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Ешім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Калинин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Киев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Қызылсай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Новокиенка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Подгорное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Тарас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Терісаққан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ауданының Чапай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