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2c3a" w14:textId="0d82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2019 жылғы 31 мамырдағы № А-5/285 қаулысы. Ақмола облысының Әділет департаментінде 2019 жылғы 13 маусымда № 7234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2019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Б.С. Хасеновке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әрекеті 2019 жылдың 1 қаңтарынан бастап туындаған құқықтық қатынастарға таратылады.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Б.Әбутәліпов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"31"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А-5/285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8"/>
        <w:gridCol w:w="2421"/>
        <w:gridCol w:w="3295"/>
        <w:gridCol w:w="32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3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1817"/>
        <w:gridCol w:w="1817"/>
        <w:gridCol w:w="1569"/>
        <w:gridCol w:w="1444"/>
        <w:gridCol w:w="1445"/>
        <w:gridCol w:w="1195"/>
        <w:gridCol w:w="1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шығындарының орташа құны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 ұйымдарында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