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f39d" w14:textId="1b4f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елді мекендерінің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2019 жылғы 27 қарашадағы № А-11/667 қаулысы және Ақмола облысы Зеренді аудандық мәслихатының 2019 жылғы 27 қарашадағы № 47-314 шешімі. Ақмола облысының Әділет департаментінде 2019 жылғы 4 желтоқсанда № 7543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 және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614,14 гектар Зеренді ауданы Чаглинка ауылдық округі Шағалалы ауылының шекарасы (шегі)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105,4 гектар Зеренді ауданы Алексеевка кенті Чаглинка станциясының шекарасы (шегі)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"Зеренді ауданының жер қатынастары бөлімі" мемлекеттік мекемесі жер-есебі құжаттарына қажетті өзгерістер енгізсін.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Зеренді ауданы әкімдігінің қаулысы және Зеренді аудандық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Зеренді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Зеренді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А-11/667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 Чаглинка ауылдық округі Шағалалы ауылының шекарасы (шегі)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А-11/667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Зеренді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 Алексеевка кенті Чаглинка станциясының шекарасы (шегі)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