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1888" w14:textId="cc61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2020–2022 жылдарға арналған Зеренді ауданы ауылының, ауылдық округтерінің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25 желтоқсандағы № 50-328 шешімі. Ақмола облысының Әділет департаментінде 2020 жылғы 15 қаңтарда № 7634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16481,0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18892,2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120200,0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125449,8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16353,2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38731,8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Байтерек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15117,9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20837,4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20837,4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–тармақ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00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13880,9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12654,5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15159,3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11734,5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15463,3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12766,3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 –тармақ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16394,6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13010,9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 –тармақ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2020 жылға арналған ауыл, ауылдық округтер бюджеттерінде және кентінің бюджетінде аудандық бюджетінен берiлетiн 215 909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2020 жылға арналған ауыл, ауылдық округтер бюджеттерінде және кентінің бюджетінде облыстық бюджетінен берiлетiн 5 250 мың теңге сомасындағы ағымдағы нысаналы трансферттер қарастырылғаны ескерілсін.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Б.Айдосова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ff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Алексеевка кентінің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– қосымша жаңа редакцияда – Ақмола облысы Зеренді аудандық мәслихатының 03.07.2020 </w:t>
      </w:r>
      <w:r>
        <w:rPr>
          <w:rFonts w:ascii="Times New Roman"/>
          <w:b w:val="false"/>
          <w:i w:val="false"/>
          <w:color w:val="ff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Зеренді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5"/>
        <w:gridCol w:w="1586"/>
        <w:gridCol w:w="4499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Қонысбай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Күсеп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Чаглинка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Айдабол ауылының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Айдабол ауылының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Байтерек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Байтерек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8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Байтерек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Викторовка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Викторовка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Исаковка ауылдық округінің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Исаковка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Қанай би атындағы ауылдық округінің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Қанай би атындағы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Қызылегіс ауылдық округінің бюджеті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Қызылегіс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Қызылсая ауылдық округінің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Қызылсая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1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Мәлік Ғабдуллин ауылдық округінің бюджеті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Мәлік Ғабдуллин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Ортақ ауылдық округінің бюджеті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2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Ортақ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Приречен ауылдық округінің бюджеті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3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Садовый ауылдық округінің бюджеті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Садовый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– қосымша жаңа редакцияда – Ақмола облысы Зеренді аудандық мәслихатының 05.10.2020 </w:t>
      </w:r>
      <w:r>
        <w:rPr>
          <w:rFonts w:ascii="Times New Roman"/>
          <w:b w:val="false"/>
          <w:i w:val="false"/>
          <w:color w:val="ff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4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Сәкен Сейфуллин атындағы ауылдық округінің бюджеті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Сәкен Сейфуллин атындағы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Симферополь ауылдық округінің бюджеті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5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Симферополь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Троицк ауылдық округінің бюджеті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– қосымша жаңа редакцияда – Ақмола облысы Зеренді аудандық мәслихатының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