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a385" w14:textId="14ba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Өсiмдiк шаруашылығындағы мiндеттi сақтандыруға жататын өсiмдiк шаруашылығы өнiмiнiң түрлерi бойынша Қорғалжын ауданында 2019 жылға егiс жұмыстардың басталуы мен аяқталуының оңтайлы мерзiмдерiн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2019 жылғы 26 сәуірдегі № А-4/70 қаулысы. Ақмола облысының Әділет департаментінде 2019 жылғы 30 сәуірде № 7153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"Өсiмдiк шаруашылығындағы мiндеттi сақтандыру туралы" Қазақстан Республикасының 2004 жылғы 10 наурыздағы Заңының 5 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Өсiмдiк шаруашылығындағы мiндеттi сақтандыруға жататын өсiмдiк шаруашылығы өнiмiнiң түрлерi бойынша Қорғалжын ауданында 2019 жылға егiс жұмыстардың басталуы мен аяқталуының оңтайлы мерзiмдерi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Ғ-С. Мұхамеддиге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№А-4/70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Өсiмдiк шаруашылығындағы мiндеттi сақтандыруға жататын өсiмдiк шаруашылығы өнiмiнiң түрлерi бойынша Қорғалжын ауданында 2019 жылға егiс жұмыстардың басталуы мен аяқталуының оңтайлы мерзiмдерi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6"/>
        <w:gridCol w:w="4412"/>
        <w:gridCol w:w="5312"/>
      </w:tblGrid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Өсiмдiк шаруашылығы өнiмiнiң түрлерi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 мерзiмдер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кеш жаздық бидай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мамырдан 25 мамырға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піскен жаздық бидай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мамырдан 02 маусымға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ерте жаздық бидай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мамырдан 04 маусымға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мамырдан 04 маусымға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мамырдан 04 маусымға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мамырдан 02 маусымға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Нұт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мамырдан 20 мамырға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мамырдан 20 мамырға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мамырдан 25 мамырға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мамырдан 15 мамырға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картоп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мамырдан 25 мамырға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қызылша, сәбіз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сәуірден 10 маусымға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топырақтағы көкөністер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мамырдан 15 мамырға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тары, судан шөбі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мамырдан 04 маусымға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Судан шөбі тұқымға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мамырдан 25 мамырға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дәнді және бұршақты шөптерді ерте көктемгі егу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Өріске бірінші шығу мүмкіндігі болғанда 30 сәуірге дейін</w:t>
            </w:r>
          </w:p>
        </w:tc>
      </w:tr>
      <w:tr>
        <w:trPr>
          <w:trHeight w:val="30" w:hRule="atLeast"/>
        </w:trPr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Көпжылдық дәнді және бұршақты шөптерді көктемгі егу</w:t>
            </w:r>
          </w:p>
        </w:tc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мамырдан 15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