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4bec" w14:textId="f074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2018 жылғы 25 желтоқсандағы № 1/36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2019 жылғы 18 желтоқсандағы № 1/46 шешімі. Ақмола облысының Әділет департаментінде 2019 жылғы 19 желтоқсанда № 7580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 тармақшасына</w:t>
      </w:r>
      <w:r>
        <w:rPr>
          <w:rFonts w:ascii="Times New Roman"/>
          <w:b w:val="false"/>
          <w:i w:val="false"/>
          <w:color w:val="000000"/>
          <w:sz w:val="28"/>
        </w:rPr>
        <w:t xml:space="preserve"> сәйкес,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"2019-2021 жылдарға арналған аудандық бюджет туралы" 2018 жылғы 25 желтоқсандағы № 1/36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7042 болып тіркелген, 2019 жылғы 17 қаңтарында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- 2 669 619,0 мың теңге, оның ішінде:</w:t>
      </w:r>
    </w:p>
    <w:p>
      <w:pPr>
        <w:spacing w:after="0"/>
        <w:ind w:left="0"/>
        <w:jc w:val="both"/>
      </w:pPr>
      <w:r>
        <w:rPr>
          <w:rFonts w:ascii="Times New Roman"/>
          <w:b w:val="false"/>
          <w:i w:val="false"/>
          <w:color w:val="000000"/>
          <w:sz w:val="28"/>
        </w:rPr>
        <w:t>
      салықтық түсімдер – 218 275,0 мың теңге;</w:t>
      </w:r>
    </w:p>
    <w:p>
      <w:pPr>
        <w:spacing w:after="0"/>
        <w:ind w:left="0"/>
        <w:jc w:val="both"/>
      </w:pPr>
      <w:r>
        <w:rPr>
          <w:rFonts w:ascii="Times New Roman"/>
          <w:b w:val="false"/>
          <w:i w:val="false"/>
          <w:color w:val="000000"/>
          <w:sz w:val="28"/>
        </w:rPr>
        <w:t>
      салықтық емес түсімдер – 19 782,4 мың теңге;</w:t>
      </w:r>
    </w:p>
    <w:p>
      <w:pPr>
        <w:spacing w:after="0"/>
        <w:ind w:left="0"/>
        <w:jc w:val="both"/>
      </w:pPr>
      <w:r>
        <w:rPr>
          <w:rFonts w:ascii="Times New Roman"/>
          <w:b w:val="false"/>
          <w:i w:val="false"/>
          <w:color w:val="000000"/>
          <w:sz w:val="28"/>
        </w:rPr>
        <w:t>
      негізгі капиталды сатудан түсетін түсімдер – 6 316,0 мың теңге;</w:t>
      </w:r>
    </w:p>
    <w:p>
      <w:pPr>
        <w:spacing w:after="0"/>
        <w:ind w:left="0"/>
        <w:jc w:val="both"/>
      </w:pPr>
      <w:r>
        <w:rPr>
          <w:rFonts w:ascii="Times New Roman"/>
          <w:b w:val="false"/>
          <w:i w:val="false"/>
          <w:color w:val="000000"/>
          <w:sz w:val="28"/>
        </w:rPr>
        <w:t>
      трансферттер түсімі – 2 425 245,6 мың теңге;</w:t>
      </w:r>
    </w:p>
    <w:p>
      <w:pPr>
        <w:spacing w:after="0"/>
        <w:ind w:left="0"/>
        <w:jc w:val="both"/>
      </w:pPr>
      <w:r>
        <w:rPr>
          <w:rFonts w:ascii="Times New Roman"/>
          <w:b w:val="false"/>
          <w:i w:val="false"/>
          <w:color w:val="000000"/>
          <w:sz w:val="28"/>
        </w:rPr>
        <w:t>
      2) шығындар – 2 674 511,7 мың теңге;</w:t>
      </w:r>
    </w:p>
    <w:p>
      <w:pPr>
        <w:spacing w:after="0"/>
        <w:ind w:left="0"/>
        <w:jc w:val="both"/>
      </w:pPr>
      <w:r>
        <w:rPr>
          <w:rFonts w:ascii="Times New Roman"/>
          <w:b w:val="false"/>
          <w:i w:val="false"/>
          <w:color w:val="000000"/>
          <w:sz w:val="28"/>
        </w:rPr>
        <w:t>
      3) таза бюджеттік кредиттеу – 32 923,9 мың теңге, оның ішінде:</w:t>
      </w:r>
    </w:p>
    <w:p>
      <w:pPr>
        <w:spacing w:after="0"/>
        <w:ind w:left="0"/>
        <w:jc w:val="both"/>
      </w:pPr>
      <w:r>
        <w:rPr>
          <w:rFonts w:ascii="Times New Roman"/>
          <w:b w:val="false"/>
          <w:i w:val="false"/>
          <w:color w:val="000000"/>
          <w:sz w:val="28"/>
        </w:rPr>
        <w:t>
      бюджеттік кредиттер – 64 388,0 мың теңге;</w:t>
      </w:r>
    </w:p>
    <w:p>
      <w:pPr>
        <w:spacing w:after="0"/>
        <w:ind w:left="0"/>
        <w:jc w:val="both"/>
      </w:pPr>
      <w:r>
        <w:rPr>
          <w:rFonts w:ascii="Times New Roman"/>
          <w:b w:val="false"/>
          <w:i w:val="false"/>
          <w:color w:val="000000"/>
          <w:sz w:val="28"/>
        </w:rPr>
        <w:t>
      бюджеттік кредиттерді өтеу – 31 464,1 мың теңге;</w:t>
      </w:r>
    </w:p>
    <w:p>
      <w:pPr>
        <w:spacing w:after="0"/>
        <w:ind w:left="0"/>
        <w:jc w:val="both"/>
      </w:pPr>
      <w:r>
        <w:rPr>
          <w:rFonts w:ascii="Times New Roman"/>
          <w:b w:val="false"/>
          <w:i w:val="false"/>
          <w:color w:val="000000"/>
          <w:sz w:val="28"/>
        </w:rPr>
        <w:t>
      4) қаржы активтерімен операциялар бойынша сальдо – (-100,0)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(-37 716,6)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37 716,6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Г.Балабекова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О.Балгабаев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1/46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1/36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519"/>
        <w:gridCol w:w="3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2 669 619,0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218 275,0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139 136,0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19 782,4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2 425 245,6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2 425 245,6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2 425 245,6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710 628,9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1 705 936,0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8"/>
        <w:gridCol w:w="1138"/>
        <w:gridCol w:w="6098"/>
        <w:gridCol w:w="3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2 674 511,7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270 596,5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217 276,0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113 934,9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113 934,9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7 474,6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12 910,5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1 694 949,0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133 671,4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133 671,4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1 491 648,5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1 466 701,4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1 393 172,4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262 656,2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101 713,3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101 713,3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16 643,6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26 041,9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26 041,9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183 587,9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27 074,6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106 535,3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93 466,3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 шаралар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кредиттердi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1/46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1/36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2"/>
        <w:gridCol w:w="5498"/>
      </w:tblGrid>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646 920,2</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582 532,2</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156 416,0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21 448,0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сұранысқа ие біліктіліктер мен дағдылар бойынша қысқа мерзімді кәсіптік оқытуға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орталықтарына әлеуметтік жұмыс жөніндегі консультанттар мен ассистенттерді енгізуге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8 534,0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қаражаты есебінен мемлекеттік атаулы әлеуметтік көмекті төлеуге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113 592,0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ақы төленетін қызметкерлердің жалақысының мөлшерін көтеру үшін олардың салықтық жүктемесін төмендетуге байланысты шығасыларды өтеуге: мемлекеттік атаулы әлеуметтік көмекті төлеуге</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қорынан бөлінетін нысаналы трансферт есебінен мемлекеттік атаулы әлеуметтік көмек төлеміне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міндетті гигиеналық құралдармен қамтамасыз ету нормаларын ұлғайтуға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158 789,0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ұлғайтуға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158 789,0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255 538,0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11 789,2</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1/46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1/36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2019 жылға арналған облыстық бюджеттен берілетін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6"/>
        <w:gridCol w:w="5174"/>
      </w:tblGrid>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131 531,7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122 851,0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11 884,8</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мектептерге арналған оқулықтарды сатып алу және жеткізу (оның ішінде 5-7 сыныптарға өлкетану хрестоматиялар сатып алуға)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8 055,8</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12 464,9</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 Қорғалжын ауылына көше-жол жүйесінің ағымдағы жөндеуіне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12 464,9</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эпизиотияға қарсы іс-шараларды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25 685,0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объектілерінің жөндеуіне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25 685,0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20 988,3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"Инватакси" қызметін дамытуға мемлекеттік әлеуметтік тапсырысты орналастыруға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6 312,0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шығарылуының 30-жылдығына орай бір жолғы материалдық көмек төлеуге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ыстық тамақпен қамтамасыз етуге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мектеп формасымен және кеңсе тауарларымен қамтамасыз етуге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отбасыларға табысы ең төменгі күнкөріс деңгейінен аспайтын қиын өмірлік жағдай туындаған кезде біржолғы әлеуметтік көмек көрсетуге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4 052,6</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бюджеттің атқарылуын есепке алудың бірыңғай ақпараттық алаңын енгізуге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8 680,7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1/46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1/36 шешіміне</w:t>
            </w:r>
            <w:r>
              <w:br/>
            </w:r>
            <w:r>
              <w:rPr>
                <w:rFonts w:ascii="Times New Roman"/>
                <w:b w:val="false"/>
                <w:i w:val="false"/>
                <w:color w:val="000000"/>
                <w:sz w:val="20"/>
              </w:rPr>
              <w:t>7 қосымша</w:t>
            </w:r>
          </w:p>
        </w:tc>
      </w:tr>
    </w:tbl>
    <w:bookmarkStart w:name="z13" w:id="7"/>
    <w:p>
      <w:pPr>
        <w:spacing w:after="0"/>
        <w:ind w:left="0"/>
        <w:jc w:val="left"/>
      </w:pPr>
      <w:r>
        <w:rPr>
          <w:rFonts w:ascii="Times New Roman"/>
          <w:b/>
          <w:i w:val="false"/>
          <w:color w:val="000000"/>
        </w:rPr>
        <w:t xml:space="preserve"> Ауылдардың, ауылдық округтердің 2019 жылға арналған бюджеттік бағдарламаларының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639"/>
        <w:gridCol w:w="1639"/>
        <w:gridCol w:w="4453"/>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79 096,7</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79 096,7</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79 096,7</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79 096,7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590"/>
        <w:gridCol w:w="1823"/>
        <w:gridCol w:w="1591"/>
        <w:gridCol w:w="1824"/>
        <w:gridCol w:w="1824"/>
        <w:gridCol w:w="1825"/>
      </w:tblGrid>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 әкімінің аппараты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ауылдық округі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Қарашалғын ауылдық округі әкімінің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ауылдық округі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 ауылдық округі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ауылдық округі әкімінің аппараты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ауылдық округі әкімінің аппараты</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13 595,4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7 731,5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12 495,7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11 843,0</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13 595,4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7 731,5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12 495,7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11 843,0</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13 595,4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7 731,5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12 495,7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11 843,0</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13 595,4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7 731,5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12 495,7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