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eedfa" w14:textId="5beed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аудандық мәслихатының 2018 жылғы 21 желтоқсандағы № 25/1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Сандықтау аудандық мәслихатының 2019 жылғы 11 шілдедегі № 31/1 шешімі. Ақмола облысының Әділет департаментінде 2019 жылғы 19 шілдеде № 7283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Сандықтау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Сандықтау аудандық мәслихатының 2018 жылғы 21 желтоқсандағы № 25/1 "2019–2021 жылдарға арналған аудандық бюджет туралы" (Нормативтік құқықтық актілерді мемлекеттік тіркеу тізілімінде № 7023 тіркелген, 2019 жылдың 16 қаңтарында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аудандық бюджет тиісінше 1, 2 және 3 қосымшаларға сәйкес, оның ішінде 2019 жылға арналған келесі көлемдерде бекітілсін:</w:t>
      </w:r>
    </w:p>
    <w:p>
      <w:pPr>
        <w:spacing w:after="0"/>
        <w:ind w:left="0"/>
        <w:jc w:val="both"/>
      </w:pPr>
      <w:r>
        <w:rPr>
          <w:rFonts w:ascii="Times New Roman"/>
          <w:b w:val="false"/>
          <w:i w:val="false"/>
          <w:color w:val="000000"/>
          <w:sz w:val="28"/>
        </w:rPr>
        <w:t>
      1) кірістер – 3 379 989,3 мың теңге, оның ішінде:</w:t>
      </w:r>
    </w:p>
    <w:p>
      <w:pPr>
        <w:spacing w:after="0"/>
        <w:ind w:left="0"/>
        <w:jc w:val="both"/>
      </w:pPr>
      <w:r>
        <w:rPr>
          <w:rFonts w:ascii="Times New Roman"/>
          <w:b w:val="false"/>
          <w:i w:val="false"/>
          <w:color w:val="000000"/>
          <w:sz w:val="28"/>
        </w:rPr>
        <w:t>
      салықтық түсімдер – 441 111,0 мың теңге;</w:t>
      </w:r>
    </w:p>
    <w:p>
      <w:pPr>
        <w:spacing w:after="0"/>
        <w:ind w:left="0"/>
        <w:jc w:val="both"/>
      </w:pPr>
      <w:r>
        <w:rPr>
          <w:rFonts w:ascii="Times New Roman"/>
          <w:b w:val="false"/>
          <w:i w:val="false"/>
          <w:color w:val="000000"/>
          <w:sz w:val="28"/>
        </w:rPr>
        <w:t>
      салықтық емес түсімдер – 8 936,0 мың теңге;</w:t>
      </w:r>
    </w:p>
    <w:p>
      <w:pPr>
        <w:spacing w:after="0"/>
        <w:ind w:left="0"/>
        <w:jc w:val="both"/>
      </w:pPr>
      <w:r>
        <w:rPr>
          <w:rFonts w:ascii="Times New Roman"/>
          <w:b w:val="false"/>
          <w:i w:val="false"/>
          <w:color w:val="000000"/>
          <w:sz w:val="28"/>
        </w:rPr>
        <w:t>
      негізгі капиталды сатудан түсетін түсімдер – 12 900,0 мың теңге;</w:t>
      </w:r>
    </w:p>
    <w:p>
      <w:pPr>
        <w:spacing w:after="0"/>
        <w:ind w:left="0"/>
        <w:jc w:val="both"/>
      </w:pPr>
      <w:r>
        <w:rPr>
          <w:rFonts w:ascii="Times New Roman"/>
          <w:b w:val="false"/>
          <w:i w:val="false"/>
          <w:color w:val="000000"/>
          <w:sz w:val="28"/>
        </w:rPr>
        <w:t>
      трансферттер түсімі – 2 917 042,3 мың теңге;</w:t>
      </w:r>
    </w:p>
    <w:p>
      <w:pPr>
        <w:spacing w:after="0"/>
        <w:ind w:left="0"/>
        <w:jc w:val="both"/>
      </w:pPr>
      <w:r>
        <w:rPr>
          <w:rFonts w:ascii="Times New Roman"/>
          <w:b w:val="false"/>
          <w:i w:val="false"/>
          <w:color w:val="000000"/>
          <w:sz w:val="28"/>
        </w:rPr>
        <w:t>
      2) шығындар – 3 355 832,2 мың теңге;</w:t>
      </w:r>
    </w:p>
    <w:p>
      <w:pPr>
        <w:spacing w:after="0"/>
        <w:ind w:left="0"/>
        <w:jc w:val="both"/>
      </w:pPr>
      <w:r>
        <w:rPr>
          <w:rFonts w:ascii="Times New Roman"/>
          <w:b w:val="false"/>
          <w:i w:val="false"/>
          <w:color w:val="000000"/>
          <w:sz w:val="28"/>
        </w:rPr>
        <w:t>
      3) таза бюджеттік кредиттеу – 16 072,0 мың теңге, оның ішінде:</w:t>
      </w:r>
    </w:p>
    <w:p>
      <w:pPr>
        <w:spacing w:after="0"/>
        <w:ind w:left="0"/>
        <w:jc w:val="both"/>
      </w:pPr>
      <w:r>
        <w:rPr>
          <w:rFonts w:ascii="Times New Roman"/>
          <w:b w:val="false"/>
          <w:i w:val="false"/>
          <w:color w:val="000000"/>
          <w:sz w:val="28"/>
        </w:rPr>
        <w:t>
      бюджеттiк кредиттер – 26 513,0 мың теңге;</w:t>
      </w:r>
    </w:p>
    <w:p>
      <w:pPr>
        <w:spacing w:after="0"/>
        <w:ind w:left="0"/>
        <w:jc w:val="both"/>
      </w:pPr>
      <w:r>
        <w:rPr>
          <w:rFonts w:ascii="Times New Roman"/>
          <w:b w:val="false"/>
          <w:i w:val="false"/>
          <w:color w:val="000000"/>
          <w:sz w:val="28"/>
        </w:rPr>
        <w:t>
      бюджеттік кредиттерді өтеу – 10 441,0 мың теңге;</w:t>
      </w:r>
    </w:p>
    <w:p>
      <w:pPr>
        <w:spacing w:after="0"/>
        <w:ind w:left="0"/>
        <w:jc w:val="both"/>
      </w:pPr>
      <w:r>
        <w:rPr>
          <w:rFonts w:ascii="Times New Roman"/>
          <w:b w:val="false"/>
          <w:i w:val="false"/>
          <w:color w:val="000000"/>
          <w:sz w:val="28"/>
        </w:rPr>
        <w:t>
      4) қаржы активтерімен операциялар бойынша сальдо – 36 500,0 мың теңге, оның ішінде:</w:t>
      </w:r>
    </w:p>
    <w:p>
      <w:pPr>
        <w:spacing w:after="0"/>
        <w:ind w:left="0"/>
        <w:jc w:val="both"/>
      </w:pPr>
      <w:r>
        <w:rPr>
          <w:rFonts w:ascii="Times New Roman"/>
          <w:b w:val="false"/>
          <w:i w:val="false"/>
          <w:color w:val="000000"/>
          <w:sz w:val="28"/>
        </w:rPr>
        <w:t>
      қаржы активтерін сатып алу – 36 500,0 мың теңге;</w:t>
      </w:r>
    </w:p>
    <w:p>
      <w:pPr>
        <w:spacing w:after="0"/>
        <w:ind w:left="0"/>
        <w:jc w:val="both"/>
      </w:pPr>
      <w:r>
        <w:rPr>
          <w:rFonts w:ascii="Times New Roman"/>
          <w:b w:val="false"/>
          <w:i w:val="false"/>
          <w:color w:val="000000"/>
          <w:sz w:val="28"/>
        </w:rPr>
        <w:t>
      5) бюджет тапшылығы (профициті) – - 28 414,9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28 414,9 мың теңге.";</w:t>
      </w:r>
    </w:p>
    <w:bookmarkStart w:name="z4" w:id="2"/>
    <w:p>
      <w:pPr>
        <w:spacing w:after="0"/>
        <w:ind w:left="0"/>
        <w:jc w:val="both"/>
      </w:pPr>
      <w:r>
        <w:rPr>
          <w:rFonts w:ascii="Times New Roman"/>
          <w:b w:val="false"/>
          <w:i w:val="false"/>
          <w:color w:val="000000"/>
          <w:sz w:val="28"/>
        </w:rPr>
        <w:t xml:space="preserve">
      жоғарыда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А.Джейранов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А.Үйсімбаев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2019 жылғы 11 шілдедегі</w:t>
            </w:r>
            <w:r>
              <w:br/>
            </w:r>
            <w:r>
              <w:rPr>
                <w:rFonts w:ascii="Times New Roman"/>
                <w:b w:val="false"/>
                <w:i w:val="false"/>
                <w:color w:val="000000"/>
                <w:sz w:val="20"/>
              </w:rPr>
              <w:t>№ 31/1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2019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3 379 989,3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441 111,0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103 684,0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66 497,0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118 326,0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108 805,0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2 917 042,3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2 917 042,3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2 917 042,3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138"/>
        <w:gridCol w:w="1138"/>
        <w:gridCol w:w="6098"/>
        <w:gridCol w:w="30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3 355 832,2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339 010,7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99 344,6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99 344,6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166 291,0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163 761,0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18 698,7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16 523,7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29 209,6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24 987,2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қызметі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1 880 502,8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1 880 502,8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1 493 233,7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184 415,0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235 973,9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207 917,9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43 195,3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27 511,8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қамқорлығынсыз қалған, отбасылық үлгідегі балалар үйлері мен асыраушы отбасыларындағы балаларды мемлекеттік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343 756,0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88 194,1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20 908,4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66 690,7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255 561,9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8 315,8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сумен жабдықтау және су бұру жүйелерін дамыту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235 596,1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266 292,4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229 667,0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8 639,4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158 765,0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11 193,9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19 279,2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12 102,2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93 927,7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11 934,7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10 934,7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58 583,0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(биометриялық шұңқырлардың) жұмыс істеуін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55 413,1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55 413,1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55 413,1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15 051,6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10 622,6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10 622,6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107 478,0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107 478,0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94 849,0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12 342,9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12 342,9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2019 жылғы 11 шілдедегі</w:t>
            </w:r>
            <w:r>
              <w:br/>
            </w:r>
            <w:r>
              <w:rPr>
                <w:rFonts w:ascii="Times New Roman"/>
                <w:b w:val="false"/>
                <w:i w:val="false"/>
                <w:color w:val="000000"/>
                <w:sz w:val="20"/>
              </w:rPr>
              <w:t>№ 31/1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4 қосымша</w:t>
            </w:r>
          </w:p>
        </w:tc>
      </w:tr>
    </w:tbl>
    <w:bookmarkStart w:name="z9" w:id="5"/>
    <w:p>
      <w:pPr>
        <w:spacing w:after="0"/>
        <w:ind w:left="0"/>
        <w:jc w:val="left"/>
      </w:pPr>
      <w:r>
        <w:rPr>
          <w:rFonts w:ascii="Times New Roman"/>
          <w:b/>
          <w:i w:val="false"/>
          <w:color w:val="000000"/>
        </w:rPr>
        <w:t xml:space="preserve"> 2019 жылға арналған республикалық бюджеттен берілетін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6"/>
        <w:gridCol w:w="5004"/>
      </w:tblGrid>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w:t>
            </w:r>
            <w:r>
              <w:br/>
            </w:r>
            <w:r>
              <w:rPr>
                <w:rFonts w:ascii="Times New Roman"/>
                <w:b w:val="false"/>
                <w:i w:val="false"/>
                <w:color w:val="000000"/>
                <w:sz w:val="20"/>
              </w:rPr>
              <w:t>теңге</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911 130,7</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678 384,7</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325 110,7</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әкімшілік қызметкерлердің жекелеген санаттарының жалақысын көтеру </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23 404,0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108 465,0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61 989,0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10 555,0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орналастыруға </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5 031,0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28 227,0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14 592,0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13 635,0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221 405,0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4 956,0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кезеңінде негізгі қызметкерді алмастырғаны үшін мұғалімдерге қосымша ақы төлеуге </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183 438,0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28 359,0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Мектептердің педагог-психологтарының лауазымдық айлықақыларының мөлшерлерін ұлғайтуға</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Мектептердің педагог-психологтарына педагогикалық шеберлік біліктілігі үшін қосымша ақы төлеуге</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206 233,0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206 233,0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ауылдық елді мекендердегі сумен жабдықтау және су бұру жүйелерін дамытуға</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206 233,0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2019 жылғы 11 шілдедегі</w:t>
            </w:r>
            <w:r>
              <w:br/>
            </w:r>
            <w:r>
              <w:rPr>
                <w:rFonts w:ascii="Times New Roman"/>
                <w:b w:val="false"/>
                <w:i w:val="false"/>
                <w:color w:val="000000"/>
                <w:sz w:val="20"/>
              </w:rPr>
              <w:t>№ 31/1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5 қосымша</w:t>
            </w:r>
          </w:p>
        </w:tc>
      </w:tr>
    </w:tbl>
    <w:bookmarkStart w:name="z11" w:id="6"/>
    <w:p>
      <w:pPr>
        <w:spacing w:after="0"/>
        <w:ind w:left="0"/>
        <w:jc w:val="left"/>
      </w:pPr>
      <w:r>
        <w:rPr>
          <w:rFonts w:ascii="Times New Roman"/>
          <w:b/>
          <w:i w:val="false"/>
          <w:color w:val="000000"/>
        </w:rPr>
        <w:t xml:space="preserve"> 2019 жылға арналған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9"/>
        <w:gridCol w:w="5171"/>
      </w:tblGrid>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w:t>
            </w:r>
            <w:r>
              <w:br/>
            </w:r>
            <w:r>
              <w:rPr>
                <w:rFonts w:ascii="Times New Roman"/>
                <w:b w:val="false"/>
                <w:i w:val="false"/>
                <w:color w:val="000000"/>
                <w:sz w:val="20"/>
              </w:rPr>
              <w:t>теңге</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246 844,6</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187 444,6</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29 225,0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IT-сыныптарын ашуға</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4 677,0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қамтылған отбасынан шыққан мектеп оқушыларын ыстық тамақпен қамтамасыз етуге </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6 642,0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қамтылған отбасынан шыққан мектеп оқушыларын мектеп формасымен және кеңсе тауарларымен қамтамасыз етуге </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10 397,0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 </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оқулықтар сатып алу және жеткізу берілген ағымдағы</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6 159,0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14 903,8</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Көпбалалы отбасыларға табысы ең төменгі күнкөріс деңгейінен аспайтын қиын өмірлік жағдай туындаған кезде біржолғы әлеуметтік көмек көрсетуге </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жекеше агенттіктері арқылы жұмысқа орналасуға</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әскерлерінің Ауғанстаннан шығарылуының 30 жылдығына орай бір жолғы материалдық көмек төлеуге </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Көпбалалы аналарды және көпбалалы отбасылардын балаларын жеңілдікпен жол жүруін қамтамасыз етуге </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86 181,8</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45 661,7</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құжаттамасын әзірлеуге және автомобиль жолдарын жөндеуге</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40 520,1</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45 234,0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40 534,0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Бюджеттің атқарылуын есепке алудың бірыңғай ақпараттық алаңын енгізуге </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 Балкашин ауылындағы коммуналдық тұрғын үй қорының тұрғын үйін сатып алу</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жүйелерін дамытуға</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"Сандыктау-Су" ШЖҚ КМК жарғылық капиталының үлкейту</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2019 жылғы 11 шілдедегі</w:t>
            </w:r>
            <w:r>
              <w:br/>
            </w:r>
            <w:r>
              <w:rPr>
                <w:rFonts w:ascii="Times New Roman"/>
                <w:b w:val="false"/>
                <w:i w:val="false"/>
                <w:color w:val="000000"/>
                <w:sz w:val="20"/>
              </w:rPr>
              <w:t>№ 31/1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5-1 қосымша</w:t>
            </w:r>
          </w:p>
        </w:tc>
      </w:tr>
    </w:tbl>
    <w:bookmarkStart w:name="z13" w:id="7"/>
    <w:p>
      <w:pPr>
        <w:spacing w:after="0"/>
        <w:ind w:left="0"/>
        <w:jc w:val="left"/>
      </w:pPr>
      <w:r>
        <w:rPr>
          <w:rFonts w:ascii="Times New Roman"/>
          <w:b/>
          <w:i w:val="false"/>
          <w:color w:val="000000"/>
        </w:rPr>
        <w:t xml:space="preserve"> 2019 жылға арналған ауылдық округінің бюджетіне нысаналы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9"/>
        <w:gridCol w:w="4461"/>
      </w:tblGrid>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w:t>
            </w:r>
            <w:r>
              <w:br/>
            </w:r>
            <w:r>
              <w:rPr>
                <w:rFonts w:ascii="Times New Roman"/>
                <w:b w:val="false"/>
                <w:i w:val="false"/>
                <w:color w:val="000000"/>
                <w:sz w:val="20"/>
              </w:rPr>
              <w:t>теңге</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6 729</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6 729</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Балкашин ауылдық округі</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6 729</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қызметкерлердің жекелеген санаттарының жалақысын көтеру</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енгізуге</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Балкашин аулының абаттандыру</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2019 жылғы 11 шілдедегі</w:t>
            </w:r>
            <w:r>
              <w:br/>
            </w:r>
            <w:r>
              <w:rPr>
                <w:rFonts w:ascii="Times New Roman"/>
                <w:b w:val="false"/>
                <w:i w:val="false"/>
                <w:color w:val="000000"/>
                <w:sz w:val="20"/>
              </w:rPr>
              <w:t>№ 31/1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7 қосымша</w:t>
            </w:r>
          </w:p>
        </w:tc>
      </w:tr>
    </w:tbl>
    <w:bookmarkStart w:name="z15" w:id="8"/>
    <w:p>
      <w:pPr>
        <w:spacing w:after="0"/>
        <w:ind w:left="0"/>
        <w:jc w:val="left"/>
      </w:pPr>
      <w:r>
        <w:rPr>
          <w:rFonts w:ascii="Times New Roman"/>
          <w:b/>
          <w:i w:val="false"/>
          <w:color w:val="000000"/>
        </w:rPr>
        <w:t xml:space="preserve"> 2019 жылға арналған ауылдық округтердің бюджеттік бағдарламаларының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729"/>
        <w:gridCol w:w="1729"/>
        <w:gridCol w:w="4698"/>
        <w:gridCol w:w="33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166 291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166 291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166 291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2"/>
        <w:gridCol w:w="2105"/>
        <w:gridCol w:w="2105"/>
        <w:gridCol w:w="2106"/>
        <w:gridCol w:w="2106"/>
        <w:gridCol w:w="210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округтер бойынша</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Барақпай</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Белгород</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13 448</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10 826</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12 456</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11 918</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13 463</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13 448</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10 826</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12 456</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11 918</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13 463</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13 448</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10 826</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12 456</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11 918</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13 463</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13 218</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10 596</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12 456</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11 688</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13 233</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2019 жылғы 11 шілдедегі</w:t>
            </w:r>
            <w:r>
              <w:br/>
            </w:r>
            <w:r>
              <w:rPr>
                <w:rFonts w:ascii="Times New Roman"/>
                <w:b w:val="false"/>
                <w:i w:val="false"/>
                <w:color w:val="000000"/>
                <w:sz w:val="20"/>
              </w:rPr>
              <w:t>№ 31/1 шешіміне</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8 қосымша</w:t>
            </w:r>
          </w:p>
        </w:tc>
      </w:tr>
    </w:tbl>
    <w:bookmarkStart w:name="z17" w:id="9"/>
    <w:p>
      <w:pPr>
        <w:spacing w:after="0"/>
        <w:ind w:left="0"/>
        <w:jc w:val="left"/>
      </w:pPr>
      <w:r>
        <w:rPr>
          <w:rFonts w:ascii="Times New Roman"/>
          <w:b/>
          <w:i w:val="false"/>
          <w:color w:val="000000"/>
        </w:rPr>
        <w:t xml:space="preserve"> 2019 жылға жергілікті өзін-өзі басқару органдарына берілетін трансферттердің ауылдар, кенттер, ауылдық округтер арасында бөлінуі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2235"/>
        <w:gridCol w:w="2235"/>
        <w:gridCol w:w="2064"/>
        <w:gridCol w:w="40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12 468,0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2018"/>
        <w:gridCol w:w="2018"/>
        <w:gridCol w:w="2018"/>
        <w:gridCol w:w="2018"/>
        <w:gridCol w:w="258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округтер бойынша</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Барақпай</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Белгород</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1940"/>
        <w:gridCol w:w="1513"/>
        <w:gridCol w:w="1940"/>
        <w:gridCol w:w="1513"/>
        <w:gridCol w:w="1940"/>
        <w:gridCol w:w="151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Максимов</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Широков</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2 446,0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