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a4d3" w14:textId="c30a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2016 жылғы 20 мамырдағы № 3/4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2019 жылғы 15 қарашадағы № 36/3 шешімі. Ақмола облысының Әділет департаментінде 2019 жылғы 20 қарашада № 7491 болып тіркелді. Күші жойылды - Ақмола облысы Сандықтау аудандық мәслихатының 2021 жылғы 22 қаңтардағы № 2/2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Ақмола облысы Сандықтау аудандық мәслихатының 22.01.2021 </w:t>
      </w:r>
      <w:r>
        <w:rPr>
          <w:rFonts w:ascii="Times New Roman"/>
          <w:b w:val="false"/>
          <w:i w:val="false"/>
          <w:color w:val="000000"/>
          <w:sz w:val="28"/>
        </w:rPr>
        <w:t>№ 2/2</w:t>
      </w:r>
      <w:r>
        <w:rPr>
          <w:rFonts w:ascii="Times New Roman"/>
          <w:b w:val="false"/>
          <w:i/>
          <w:color w:val="00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20 қаңтардағы № 3/4 (Нормативтік құқықтық актілерді мемлекеттік тіркеу тізілімінде № 5414 тіркелген, 2016 жылғы 17 маусымда "Сандыктауские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көрсетіліген шешіммен бекітілген Сандықтау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Start w:name="z5" w:id="4"/>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бір рет)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 (бір рет);</w:t>
      </w:r>
    </w:p>
    <w:p>
      <w:pPr>
        <w:spacing w:after="0"/>
        <w:ind w:left="0"/>
        <w:jc w:val="both"/>
      </w:pPr>
      <w:r>
        <w:rPr>
          <w:rFonts w:ascii="Times New Roman"/>
          <w:b w:val="false"/>
          <w:i w:val="false"/>
          <w:color w:val="000000"/>
          <w:sz w:val="28"/>
        </w:rPr>
        <w:t>
      2) Жеңiс күнi – 9 мамыр (бір рет);</w:t>
      </w:r>
    </w:p>
    <w:p>
      <w:pPr>
        <w:spacing w:after="0"/>
        <w:ind w:left="0"/>
        <w:jc w:val="both"/>
      </w:pPr>
      <w:r>
        <w:rPr>
          <w:rFonts w:ascii="Times New Roman"/>
          <w:b w:val="false"/>
          <w:i w:val="false"/>
          <w:color w:val="000000"/>
          <w:sz w:val="28"/>
        </w:rPr>
        <w:t>
      3) Қарттар күні – 1 қазан (бір рет);</w:t>
      </w:r>
    </w:p>
    <w:p>
      <w:pPr>
        <w:spacing w:after="0"/>
        <w:ind w:left="0"/>
        <w:jc w:val="both"/>
      </w:pPr>
      <w:r>
        <w:rPr>
          <w:rFonts w:ascii="Times New Roman"/>
          <w:b w:val="false"/>
          <w:i w:val="false"/>
          <w:color w:val="000000"/>
          <w:sz w:val="28"/>
        </w:rPr>
        <w:t>
      4) Қазақстан Республикасының мүгедектер күні – қазанның екінші жексенбісі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азаматтардың келесі санаттарына беріледі:</w:t>
      </w:r>
    </w:p>
    <w:p>
      <w:pPr>
        <w:spacing w:after="0"/>
        <w:ind w:left="0"/>
        <w:jc w:val="both"/>
      </w:pPr>
      <w:r>
        <w:rPr>
          <w:rFonts w:ascii="Times New Roman"/>
          <w:b w:val="false"/>
          <w:i w:val="false"/>
          <w:color w:val="000000"/>
          <w:sz w:val="28"/>
        </w:rPr>
        <w:t>
      Ауғанстан Демократиялық Республикасының аумағындағы соғыс қимылдарынының қатысушыларына;</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қатысушыларға жеңілдіктер мен кепілдіктер бойынша теңестірілген басқа санаттарына;</w:t>
      </w:r>
    </w:p>
    <w:p>
      <w:pPr>
        <w:spacing w:after="0"/>
        <w:ind w:left="0"/>
        <w:jc w:val="both"/>
      </w:pPr>
      <w:r>
        <w:rPr>
          <w:rFonts w:ascii="Times New Roman"/>
          <w:b w:val="false"/>
          <w:i w:val="false"/>
          <w:color w:val="000000"/>
          <w:sz w:val="28"/>
        </w:rPr>
        <w:t>
      ең төмен зейнетақы көрсеткішінен төмен алатын зейнеткерлерге;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онкологиялық аурумен ауыратындарға;</w:t>
      </w:r>
    </w:p>
    <w:p>
      <w:pPr>
        <w:spacing w:after="0"/>
        <w:ind w:left="0"/>
        <w:jc w:val="both"/>
      </w:pPr>
      <w:r>
        <w:rPr>
          <w:rFonts w:ascii="Times New Roman"/>
          <w:b w:val="false"/>
          <w:i w:val="false"/>
          <w:color w:val="000000"/>
          <w:sz w:val="28"/>
        </w:rPr>
        <w:t>
      туберкулез ауруларына;</w:t>
      </w:r>
    </w:p>
    <w:p>
      <w:pPr>
        <w:spacing w:after="0"/>
        <w:ind w:left="0"/>
        <w:jc w:val="both"/>
      </w:pPr>
      <w:r>
        <w:rPr>
          <w:rFonts w:ascii="Times New Roman"/>
          <w:b w:val="false"/>
          <w:i w:val="false"/>
          <w:color w:val="000000"/>
          <w:sz w:val="28"/>
        </w:rPr>
        <w:t>
      табиғи апат немесе өрттің салдарынан зардап шеккен азаматтарға;</w:t>
      </w:r>
    </w:p>
    <w:p>
      <w:pPr>
        <w:spacing w:after="0"/>
        <w:ind w:left="0"/>
        <w:jc w:val="both"/>
      </w:pPr>
      <w:r>
        <w:rPr>
          <w:rFonts w:ascii="Times New Roman"/>
          <w:b w:val="false"/>
          <w:i w:val="false"/>
          <w:color w:val="000000"/>
          <w:sz w:val="28"/>
        </w:rPr>
        <w:t>
      мекенжай әлеуметтік жәрдемақы алушылар санынан аз қамтылған азаматтарға;</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көпбалалы отбасыларға;</w:t>
      </w:r>
    </w:p>
    <w:p>
      <w:pPr>
        <w:spacing w:after="0"/>
        <w:ind w:left="0"/>
        <w:jc w:val="both"/>
      </w:pPr>
      <w:r>
        <w:rPr>
          <w:rFonts w:ascii="Times New Roman"/>
          <w:b w:val="false"/>
          <w:i w:val="false"/>
          <w:color w:val="000000"/>
          <w:sz w:val="28"/>
        </w:rPr>
        <w:t>
      18 жасқа дейінгі мүгедек баланы тәрбиелеп отырған тұлғаларға;</w:t>
      </w:r>
    </w:p>
    <w:p>
      <w:pPr>
        <w:spacing w:after="0"/>
        <w:ind w:left="0"/>
        <w:jc w:val="both"/>
      </w:pPr>
      <w:r>
        <w:rPr>
          <w:rFonts w:ascii="Times New Roman"/>
          <w:b w:val="false"/>
          <w:i w:val="false"/>
          <w:color w:val="000000"/>
          <w:sz w:val="28"/>
        </w:rPr>
        <w:t>
      аз қамтылған отбасылардан, көп балалы отбасылардан және халықтың әлеуметтік-әлсіз қабатынан шыққан студенттерге.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қолданыстағы заңнамасымен қарастырылған негіздер;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жергілікті уәкілетті органдарымен белгіленбейтін шектен аспайтын жан басына шаққандағы орташа табыстың бар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Әлеуметтік көмек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 – 15 ақпан:</w:t>
      </w:r>
    </w:p>
    <w:p>
      <w:pPr>
        <w:spacing w:after="0"/>
        <w:ind w:left="0"/>
        <w:jc w:val="both"/>
      </w:pPr>
      <w:r>
        <w:rPr>
          <w:rFonts w:ascii="Times New Roman"/>
          <w:b w:val="false"/>
          <w:i w:val="false"/>
          <w:color w:val="000000"/>
          <w:sz w:val="28"/>
        </w:rPr>
        <w:t>
      Ауғанстан Демократиялық Республикасының аумағындағы соғыс қимылдарының қатысушыларына;</w:t>
      </w:r>
    </w:p>
    <w:p>
      <w:pPr>
        <w:spacing w:after="0"/>
        <w:ind w:left="0"/>
        <w:jc w:val="both"/>
      </w:pPr>
      <w:r>
        <w:rPr>
          <w:rFonts w:ascii="Times New Roman"/>
          <w:b w:val="false"/>
          <w:i w:val="false"/>
          <w:color w:val="000000"/>
          <w:sz w:val="28"/>
        </w:rPr>
        <w:t>
      2) Жеңіс Күніне - 9 мамыр:</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p>
    <w:p>
      <w:pPr>
        <w:spacing w:after="0"/>
        <w:ind w:left="0"/>
        <w:jc w:val="both"/>
      </w:pPr>
      <w:r>
        <w:rPr>
          <w:rFonts w:ascii="Times New Roman"/>
          <w:b w:val="false"/>
          <w:i w:val="false"/>
          <w:color w:val="000000"/>
          <w:sz w:val="28"/>
        </w:rPr>
        <w:t>
      Ұлы Отан соғысының қатысушыларға жеңілдіктер мен кепілдіктер бойынша теңестірілген басқа санаттарына;</w:t>
      </w:r>
    </w:p>
    <w:p>
      <w:pPr>
        <w:spacing w:after="0"/>
        <w:ind w:left="0"/>
        <w:jc w:val="both"/>
      </w:pPr>
      <w:r>
        <w:rPr>
          <w:rFonts w:ascii="Times New Roman"/>
          <w:b w:val="false"/>
          <w:i w:val="false"/>
          <w:color w:val="000000"/>
          <w:sz w:val="28"/>
        </w:rPr>
        <w:t>
      3) Қарттар күніне – 1 қазан:</w:t>
      </w:r>
    </w:p>
    <w:p>
      <w:pPr>
        <w:spacing w:after="0"/>
        <w:ind w:left="0"/>
        <w:jc w:val="both"/>
      </w:pPr>
      <w:r>
        <w:rPr>
          <w:rFonts w:ascii="Times New Roman"/>
          <w:b w:val="false"/>
          <w:i w:val="false"/>
          <w:color w:val="000000"/>
          <w:sz w:val="28"/>
        </w:rPr>
        <w:t>
      ең төмен зейнетақы көрсеткішінен төмен алатын зейнеткерлерге;</w:t>
      </w:r>
    </w:p>
    <w:p>
      <w:pPr>
        <w:spacing w:after="0"/>
        <w:ind w:left="0"/>
        <w:jc w:val="both"/>
      </w:pPr>
      <w:r>
        <w:rPr>
          <w:rFonts w:ascii="Times New Roman"/>
          <w:b w:val="false"/>
          <w:i w:val="false"/>
          <w:color w:val="000000"/>
          <w:sz w:val="28"/>
        </w:rPr>
        <w:t>
      4) Қазақстан Республикасының мүгедектер күніне – қазанның екінші жексенбісі:</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5) бірге тұратын төрт және одан да көп кәмелетке толмаған балалары бар көпбалалы отбасыларға ішкі аудандық жолаушылар көлігі бағыттарында жол жүргенін растайтын құжаттарды ұсынған жағдайда 100% мөлшерінде, ішкі аудандық жолаушылар көлігі бағыттарында жол жүруге шығындарды өтеу үшін (жан басына шаққандағы табысына байланыссыз ай сайын);";</w:t>
      </w:r>
    </w:p>
    <w:p>
      <w:pPr>
        <w:spacing w:after="0"/>
        <w:ind w:left="0"/>
        <w:jc w:val="both"/>
      </w:pPr>
      <w:r>
        <w:rPr>
          <w:rFonts w:ascii="Times New Roman"/>
          <w:b w:val="false"/>
          <w:i w:val="false"/>
          <w:color w:val="000000"/>
          <w:sz w:val="28"/>
        </w:rPr>
        <w:t>
      6) азаматтарға өмірлік қиын жағдайы туындаған кезде, өтініш бойынша жан басына шаққандағы табысына байланыссыз:</w:t>
      </w:r>
    </w:p>
    <w:p>
      <w:pPr>
        <w:spacing w:after="0"/>
        <w:ind w:left="0"/>
        <w:jc w:val="both"/>
      </w:pPr>
      <w:r>
        <w:rPr>
          <w:rFonts w:ascii="Times New Roman"/>
          <w:b w:val="false"/>
          <w:i w:val="false"/>
          <w:color w:val="000000"/>
          <w:sz w:val="28"/>
        </w:rPr>
        <w:t>
      ауру тарихының көшірмесі негізінде онкологиялық аурумен ауыратындарға, операциядан кейін емделуіне, он бес айлық есептік көрсеткіш мөлшерінде (бір рет);</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Қазақстан Республикасы Ішкі істер министрлігінің Ақмола облысы бойынша төтенше жағдайлар жөніндегі департаментінің Сандықтау ауданының төтенше жағдайлар бойынша бөлімінің табиғи зілзаланы растайтын құжат негізінде немесе өрт туралы анықтаманын болған уақыттан бастап жыл ағымында, елу айлық есептік көрсеткіш мөлшерінде (бір рет);</w:t>
      </w:r>
    </w:p>
    <w:p>
      <w:pPr>
        <w:spacing w:after="0"/>
        <w:ind w:left="0"/>
        <w:jc w:val="both"/>
      </w:pPr>
      <w:r>
        <w:rPr>
          <w:rFonts w:ascii="Times New Roman"/>
          <w:b w:val="false"/>
          <w:i w:val="false"/>
          <w:color w:val="000000"/>
          <w:sz w:val="28"/>
        </w:rPr>
        <w:t>
      оқытудың күндізгі оқыту түрі бойынша колледждерде ақы төлеу негізінде оқитын аз қамтылған отбасылардан, көп балалы отбасылардан және халықтың әлеуметтік - әлсіз қабатынан шыққан студенттерге, білім беру мекемесімен жасасқан келісім шарттың нотариалды куәландырылған көшірмесі, оқу орнынан анықтаманың және өтініш берушінің (отбасының) көрсетілген санатын растайтын анықтама негізінде жылдық оқуының құны мөлшерінде оқуына (жылына бір рет);</w:t>
      </w:r>
    </w:p>
    <w:p>
      <w:pPr>
        <w:spacing w:after="0"/>
        <w:ind w:left="0"/>
        <w:jc w:val="both"/>
      </w:pPr>
      <w:r>
        <w:rPr>
          <w:rFonts w:ascii="Times New Roman"/>
          <w:b w:val="false"/>
          <w:i w:val="false"/>
          <w:color w:val="000000"/>
          <w:sz w:val="28"/>
        </w:rPr>
        <w:t>
      Қазақстан Республикасының жоғары медициналық оқу орындарының күндізгі оқыту түрі бойынша ақы төлеу негізінде оқитын Сандықтау ауданында жылдық оқу құнының мөлшерінде жұмыс істеу шартымен, аз қамтылған отбасылардан, көп балалы отбасылардан және халықтың әлеуметтік - әлсіз қабатынан шыққан студенттерге. Төлем өтініш берушінің (отбасының) көрсетілген санатын растайтын және оқу орнынан анықтама, оқу орнымен жасасқан нотариалды куәландырылған келісім шарт көшірмесі, аудан әкімі, студент және жұмыс беруші арасындағы нотариалды куәландырылған келісім шарт көшірмесі негізінде жүргізіледі (жылына бір рет);</w:t>
      </w:r>
    </w:p>
    <w:p>
      <w:pPr>
        <w:spacing w:after="0"/>
        <w:ind w:left="0"/>
        <w:jc w:val="both"/>
      </w:pPr>
      <w:r>
        <w:rPr>
          <w:rFonts w:ascii="Times New Roman"/>
          <w:b w:val="false"/>
          <w:i w:val="false"/>
          <w:color w:val="000000"/>
          <w:sz w:val="28"/>
        </w:rPr>
        <w:t>
      бас бостандығынан айыру орындарынан босатылған тұлғаларға, әлеуметтік-құқықтық көмек көрсетудің жеке бағдарламасының негізінде бес айлық есептік көрсеткіш мөлшерінде, өтініш бойынша (бір рет);</w:t>
      </w:r>
    </w:p>
    <w:p>
      <w:pPr>
        <w:spacing w:after="0"/>
        <w:ind w:left="0"/>
        <w:jc w:val="both"/>
      </w:pPr>
      <w:r>
        <w:rPr>
          <w:rFonts w:ascii="Times New Roman"/>
          <w:b w:val="false"/>
          <w:i w:val="false"/>
          <w:color w:val="000000"/>
          <w:sz w:val="28"/>
        </w:rPr>
        <w:t>
      пробация қызметінің есебінде тұратын тұлғаларға әлеуметтік-құқықтық көмек көрсетудің жеке бағдарламасының негізінде бес айлық есептік көрсеткіш мөлшерінде (бір рет);</w:t>
      </w:r>
    </w:p>
    <w:p>
      <w:pPr>
        <w:spacing w:after="0"/>
        <w:ind w:left="0"/>
        <w:jc w:val="both"/>
      </w:pPr>
      <w:r>
        <w:rPr>
          <w:rFonts w:ascii="Times New Roman"/>
          <w:b w:val="false"/>
          <w:i w:val="false"/>
          <w:color w:val="000000"/>
          <w:sz w:val="28"/>
        </w:rPr>
        <w:t>
      7) өмірлік қиын жағдайға тап болған, осы кездегі табысы ең төмен күнкөріс көрсеткішінен төмен жан басына шаққандағы мекенжай әлеуметтік жәрдемақы алушылар санынан аз қамтылған азаматтарға он бес айлық есептік көрсеткіш мөлшерінде, (бір рет);</w:t>
      </w:r>
    </w:p>
    <w:p>
      <w:pPr>
        <w:spacing w:after="0"/>
        <w:ind w:left="0"/>
        <w:jc w:val="both"/>
      </w:pPr>
      <w:r>
        <w:rPr>
          <w:rFonts w:ascii="Times New Roman"/>
          <w:b w:val="false"/>
          <w:i w:val="false"/>
          <w:color w:val="000000"/>
          <w:sz w:val="28"/>
        </w:rPr>
        <w:t>
      8) өмірлік қиын жағдайға тап болған, ең төмен күнкөріс көрсеткішінен төмен жан басына шыққандағы табыстағы азаматтарға, көп балалы отбасыларға он бес айлық есептік көрсеткіш мөлшерінде, (бір рет);</w:t>
      </w:r>
    </w:p>
    <w:p>
      <w:pPr>
        <w:spacing w:after="0"/>
        <w:ind w:left="0"/>
        <w:jc w:val="both"/>
      </w:pPr>
      <w:r>
        <w:rPr>
          <w:rFonts w:ascii="Times New Roman"/>
          <w:b w:val="false"/>
          <w:i w:val="false"/>
          <w:color w:val="000000"/>
          <w:sz w:val="28"/>
        </w:rPr>
        <w:t>
      9) уәкілетті ұйымының тізімі және ауруын растайтын анықтама негізінде өтініш берусіз, туберкулезбен ауратын адамдарға, екі айлық есептік көрсеткіш мөлшерінде, (ай сайын).";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жергілікті атқару органына немесе ауыл, ауылдық округ әкіміне өтінішке қоса мынадай құжаттарды тапсырады: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қағидаларға 1 қосымшаға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алынып тасталсын.</w:t>
      </w:r>
    </w:p>
    <w:bookmarkStart w:name="z14"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