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1b85" w14:textId="77e1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2018 жылғы 25 желтоқсандағы № 25/5 "2019-2021 жылдарға арналған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2019 жылғы 14 қарашадағы № 36/2 шешімі. Ақмола облысының Әділет департаментінде 2019 жылғы 20 қарашада № 7493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"2019–2021 жылдарға арналған ауылдық округінің бюджеті туралы" 2018 жылғы 25 желтоқсандағы № 25/5 (Нормативтік құқықтық актілерді мемлекеттік тіркеу тізілімінде № 7037 тіркелген, 2019 жылдың 17 қаңтарында Қазақстан Республикасы нормативтік құқықтық ақтілерінің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2019–2021 жылдарға арналған Балкашин ауылдық округінің бюджеті тиісінше 1, 2 және 3 қосымшаларға сәйкес, оның ішінде 2019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47 297,0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37 648,0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8 948,0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50 680,4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- 3 383,4 мың теңге;пр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3 383,4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А.Галюк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Балкашин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басқарудын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Аудандардын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912"/>
        <w:gridCol w:w="27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50 680,4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қамсыздандыру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7 283,5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салу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2 937,9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- 3 383,4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 № 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25/5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7"/>
        <w:gridCol w:w="4373"/>
      </w:tblGrid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8 948,0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8 948,0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қызметкерлерінің, қазыналық кәсіпорындар қызметкерлерінің жалақысын ең төменгі жалақы мөлшерінің өзгеруіне байланысты азаматтық қызметшілердің жекелеген санаттарының, мемлекеттік бюджет қаражаты есебінен ұсталатын көтеруге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2 865,0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жалақысын арттыруға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аланың енгізуге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ауылын абаттандыруға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жолдарын қысқы күту бойынша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