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3c2d" w14:textId="b8b3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2018 жылғы 24 тамыздағы № А-8/218 "Сандықтау ауданының аумағында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2019 жылғы 20 қарашадағы № А-11/360 қаулысы. Ақмола облысының Әділет департаментінде 2019 жылғы 26 қарашада № 7509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ауданы әкімдігінің "Сандықтау ауданының аумағында стационарлық емес сауда объектілерін орналастыру орындарын бекіту туралы" 2018 жылғы 24 тамыздағы № А-8/218 (Нормативтік құқықтық актілерді мемлекеттік тіркеу тізілімінде № 6787 болып тіркелген, 2018 жылғы 05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