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8377" w14:textId="eb78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Ақмола облысы Сандықтау аудандық мәслихатының 2019 жылғы 24 желтоқсандағы № 38/1 шешімі. Ақмола облысының Әділет департаментінде 2020 жылғы 16 қаңтарда № 7636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4 544 109,5 мың теңге, оның ішінде:</w:t>
      </w:r>
    </w:p>
    <w:p>
      <w:pPr>
        <w:spacing w:after="0"/>
        <w:ind w:left="0"/>
        <w:jc w:val="both"/>
      </w:pPr>
      <w:r>
        <w:rPr>
          <w:rFonts w:ascii="Times New Roman"/>
          <w:b w:val="false"/>
          <w:i w:val="false"/>
          <w:color w:val="000000"/>
          <w:sz w:val="28"/>
        </w:rPr>
        <w:t>
      салықтық түсімдер – 398 117,5 мың теңге;</w:t>
      </w:r>
    </w:p>
    <w:p>
      <w:pPr>
        <w:spacing w:after="0"/>
        <w:ind w:left="0"/>
        <w:jc w:val="both"/>
      </w:pPr>
      <w:r>
        <w:rPr>
          <w:rFonts w:ascii="Times New Roman"/>
          <w:b w:val="false"/>
          <w:i w:val="false"/>
          <w:color w:val="000000"/>
          <w:sz w:val="28"/>
        </w:rPr>
        <w:t>
      салықтық емес түсімдер – 9 891,9 мың теңге;</w:t>
      </w:r>
    </w:p>
    <w:p>
      <w:pPr>
        <w:spacing w:after="0"/>
        <w:ind w:left="0"/>
        <w:jc w:val="both"/>
      </w:pPr>
      <w:r>
        <w:rPr>
          <w:rFonts w:ascii="Times New Roman"/>
          <w:b w:val="false"/>
          <w:i w:val="false"/>
          <w:color w:val="000000"/>
          <w:sz w:val="28"/>
        </w:rPr>
        <w:t>
      негізгі капиталды сатудан түсетін түсімдер – 23 830,6 мың теңге;</w:t>
      </w:r>
    </w:p>
    <w:p>
      <w:pPr>
        <w:spacing w:after="0"/>
        <w:ind w:left="0"/>
        <w:jc w:val="both"/>
      </w:pPr>
      <w:r>
        <w:rPr>
          <w:rFonts w:ascii="Times New Roman"/>
          <w:b w:val="false"/>
          <w:i w:val="false"/>
          <w:color w:val="000000"/>
          <w:sz w:val="28"/>
        </w:rPr>
        <w:t>
      трансферттер түсімі – 4 112 269,5 мың теңге;</w:t>
      </w:r>
    </w:p>
    <w:p>
      <w:pPr>
        <w:spacing w:after="0"/>
        <w:ind w:left="0"/>
        <w:jc w:val="both"/>
      </w:pPr>
      <w:r>
        <w:rPr>
          <w:rFonts w:ascii="Times New Roman"/>
          <w:b w:val="false"/>
          <w:i w:val="false"/>
          <w:color w:val="000000"/>
          <w:sz w:val="28"/>
        </w:rPr>
        <w:t>
      2) шығындар – 5 022 778,6 мың теңге;</w:t>
      </w:r>
    </w:p>
    <w:p>
      <w:pPr>
        <w:spacing w:after="0"/>
        <w:ind w:left="0"/>
        <w:jc w:val="both"/>
      </w:pPr>
      <w:r>
        <w:rPr>
          <w:rFonts w:ascii="Times New Roman"/>
          <w:b w:val="false"/>
          <w:i w:val="false"/>
          <w:color w:val="000000"/>
          <w:sz w:val="28"/>
        </w:rPr>
        <w:t>
      3) таза бюджеттік кредиттеу – 43 280,3 мың теңге, оның ішінде:</w:t>
      </w:r>
    </w:p>
    <w:p>
      <w:pPr>
        <w:spacing w:after="0"/>
        <w:ind w:left="0"/>
        <w:jc w:val="both"/>
      </w:pPr>
      <w:r>
        <w:rPr>
          <w:rFonts w:ascii="Times New Roman"/>
          <w:b w:val="false"/>
          <w:i w:val="false"/>
          <w:color w:val="000000"/>
          <w:sz w:val="28"/>
        </w:rPr>
        <w:t>
      бюджеттiк кредиттер – 59 066,6 мың теңге;</w:t>
      </w:r>
    </w:p>
    <w:p>
      <w:pPr>
        <w:spacing w:after="0"/>
        <w:ind w:left="0"/>
        <w:jc w:val="both"/>
      </w:pPr>
      <w:r>
        <w:rPr>
          <w:rFonts w:ascii="Times New Roman"/>
          <w:b w:val="false"/>
          <w:i w:val="false"/>
          <w:color w:val="000000"/>
          <w:sz w:val="28"/>
        </w:rPr>
        <w:t>
      бюджеттік кредиттерді өтеу – 15 786,3 мың теңге;</w:t>
      </w:r>
    </w:p>
    <w:p>
      <w:pPr>
        <w:spacing w:after="0"/>
        <w:ind w:left="0"/>
        <w:jc w:val="both"/>
      </w:pPr>
      <w:r>
        <w:rPr>
          <w:rFonts w:ascii="Times New Roman"/>
          <w:b w:val="false"/>
          <w:i w:val="false"/>
          <w:color w:val="000000"/>
          <w:sz w:val="28"/>
        </w:rPr>
        <w:t>
      4) қаржы активтерімен операциялар бойынша сальдо – - 426,0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426,0 мың теңге;</w:t>
      </w:r>
    </w:p>
    <w:p>
      <w:pPr>
        <w:spacing w:after="0"/>
        <w:ind w:left="0"/>
        <w:jc w:val="both"/>
      </w:pPr>
      <w:r>
        <w:rPr>
          <w:rFonts w:ascii="Times New Roman"/>
          <w:b w:val="false"/>
          <w:i w:val="false"/>
          <w:color w:val="000000"/>
          <w:sz w:val="28"/>
        </w:rPr>
        <w:t>
      5) бюджет тапшылығы (профициті) – - 521 523,4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521 523,4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Сандықтау аудандық мәслихатының 11.12.2020 </w:t>
      </w:r>
      <w:r>
        <w:rPr>
          <w:rFonts w:ascii="Times New Roman"/>
          <w:b w:val="false"/>
          <w:i w:val="false"/>
          <w:color w:val="000000"/>
          <w:sz w:val="28"/>
        </w:rPr>
        <w:t>№ 52/1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Әлеуметтік салық бойынша аудан бюджетіне кірістер бөлу нормативі -100 % екені белгіленсін.</w:t>
      </w:r>
    </w:p>
    <w:bookmarkEnd w:id="2"/>
    <w:bookmarkStart w:name="z4" w:id="3"/>
    <w:p>
      <w:pPr>
        <w:spacing w:after="0"/>
        <w:ind w:left="0"/>
        <w:jc w:val="both"/>
      </w:pPr>
      <w:r>
        <w:rPr>
          <w:rFonts w:ascii="Times New Roman"/>
          <w:b w:val="false"/>
          <w:i w:val="false"/>
          <w:color w:val="000000"/>
          <w:sz w:val="28"/>
        </w:rPr>
        <w:t xml:space="preserve">
      3. 2020 жылға арналған аудандық бюджетте </w:t>
      </w:r>
      <w:r>
        <w:rPr>
          <w:rFonts w:ascii="Times New Roman"/>
          <w:b w:val="false"/>
          <w:i w:val="false"/>
          <w:color w:val="000000"/>
          <w:sz w:val="28"/>
        </w:rPr>
        <w:t>4 қосымшаға</w:t>
      </w:r>
      <w:r>
        <w:rPr>
          <w:rFonts w:ascii="Times New Roman"/>
          <w:b w:val="false"/>
          <w:i w:val="false"/>
          <w:color w:val="000000"/>
          <w:sz w:val="28"/>
        </w:rPr>
        <w:t xml:space="preserve"> сәйкес республикалық бюджеттен нысаналы трансферттер және бюджеттік кредиттер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2020 жылға арналған аудандық бюджетте </w:t>
      </w:r>
      <w:r>
        <w:rPr>
          <w:rFonts w:ascii="Times New Roman"/>
          <w:b w:val="false"/>
          <w:i w:val="false"/>
          <w:color w:val="000000"/>
          <w:sz w:val="28"/>
        </w:rPr>
        <w:t>5 қосымшаға</w:t>
      </w:r>
      <w:r>
        <w:rPr>
          <w:rFonts w:ascii="Times New Roman"/>
          <w:b w:val="false"/>
          <w:i w:val="false"/>
          <w:color w:val="000000"/>
          <w:sz w:val="28"/>
        </w:rPr>
        <w:t xml:space="preserve"> сәйкес облыстық бюджеттен нысаналы трансферттер қарастырылғаны ескерілсін.</w:t>
      </w:r>
    </w:p>
    <w:bookmarkEnd w:id="4"/>
    <w:bookmarkStart w:name="z6" w:id="5"/>
    <w:p>
      <w:pPr>
        <w:spacing w:after="0"/>
        <w:ind w:left="0"/>
        <w:jc w:val="both"/>
      </w:pPr>
      <w:r>
        <w:rPr>
          <w:rFonts w:ascii="Times New Roman"/>
          <w:b w:val="false"/>
          <w:i w:val="false"/>
          <w:color w:val="000000"/>
          <w:sz w:val="28"/>
        </w:rPr>
        <w:t xml:space="preserve">
      5. 2020 жылға арналған аудандық бюджетте ауылдық округтерінің және ауылының бюджеттеріне </w:t>
      </w:r>
      <w:r>
        <w:rPr>
          <w:rFonts w:ascii="Times New Roman"/>
          <w:b w:val="false"/>
          <w:i w:val="false"/>
          <w:color w:val="000000"/>
          <w:sz w:val="28"/>
        </w:rPr>
        <w:t>6 қосымшаға</w:t>
      </w:r>
      <w:r>
        <w:rPr>
          <w:rFonts w:ascii="Times New Roman"/>
          <w:b w:val="false"/>
          <w:i w:val="false"/>
          <w:color w:val="000000"/>
          <w:sz w:val="28"/>
        </w:rPr>
        <w:t xml:space="preserve"> сәйкес нысаналы трансферттер қарастырылғаны ескерілсін.</w:t>
      </w:r>
    </w:p>
    <w:bookmarkEnd w:id="5"/>
    <w:bookmarkStart w:name="z7" w:id="6"/>
    <w:p>
      <w:pPr>
        <w:spacing w:after="0"/>
        <w:ind w:left="0"/>
        <w:jc w:val="both"/>
      </w:pPr>
      <w:r>
        <w:rPr>
          <w:rFonts w:ascii="Times New Roman"/>
          <w:b w:val="false"/>
          <w:i w:val="false"/>
          <w:color w:val="000000"/>
          <w:sz w:val="28"/>
        </w:rPr>
        <w:t>
      6. 2020 жылға арналған аудандық бюджетте облыстық бюджеттен берілетін субвенция көлемі 2 277 906,0 мың теңге сомасында қарастырылғаны ескерілсін.</w:t>
      </w:r>
    </w:p>
    <w:bookmarkEnd w:id="6"/>
    <w:bookmarkStart w:name="z8" w:id="7"/>
    <w:p>
      <w:pPr>
        <w:spacing w:after="0"/>
        <w:ind w:left="0"/>
        <w:jc w:val="both"/>
      </w:pPr>
      <w:r>
        <w:rPr>
          <w:rFonts w:ascii="Times New Roman"/>
          <w:b w:val="false"/>
          <w:i w:val="false"/>
          <w:color w:val="000000"/>
          <w:sz w:val="28"/>
        </w:rPr>
        <w:t>
      7. 2020 жылға арналған аудандық бюджетте облыстық бюджетке 12 082,0 мың теңге сомасында бюджеттік кредиттерді өтеу қарастырылғаны ескерілсін.</w:t>
      </w:r>
    </w:p>
    <w:bookmarkEnd w:id="7"/>
    <w:bookmarkStart w:name="z9" w:id="8"/>
    <w:p>
      <w:pPr>
        <w:spacing w:after="0"/>
        <w:ind w:left="0"/>
        <w:jc w:val="both"/>
      </w:pPr>
      <w:r>
        <w:rPr>
          <w:rFonts w:ascii="Times New Roman"/>
          <w:b w:val="false"/>
          <w:i w:val="false"/>
          <w:color w:val="000000"/>
          <w:sz w:val="28"/>
        </w:rPr>
        <w:t>
      8. 2020 жылға арналған аудандық жергілікті атқарушы органының резерві 0,0 мың теңге сомасында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Сандықтау аудандық мәслихатының 30.09.2020 </w:t>
      </w:r>
      <w:r>
        <w:rPr>
          <w:rFonts w:ascii="Times New Roman"/>
          <w:b w:val="false"/>
          <w:i w:val="false"/>
          <w:color w:val="000000"/>
          <w:sz w:val="28"/>
        </w:rPr>
        <w:t>№ 48/1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Азаматтық қызметшілер болып табылатын және Сандықтау ауданының ауылдық жерде жұмыс істейтін денсаулық сақтау, әлеуметтік қамсыздандыру, білім беру, мәдениет, спорт, ветеринария, орман шаруашылығы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қарастырылсын.</w:t>
      </w:r>
    </w:p>
    <w:bookmarkEnd w:id="9"/>
    <w:bookmarkStart w:name="z11" w:id="10"/>
    <w:p>
      <w:pPr>
        <w:spacing w:after="0"/>
        <w:ind w:left="0"/>
        <w:jc w:val="both"/>
      </w:pPr>
      <w:r>
        <w:rPr>
          <w:rFonts w:ascii="Times New Roman"/>
          <w:b w:val="false"/>
          <w:i w:val="false"/>
          <w:color w:val="000000"/>
          <w:sz w:val="28"/>
        </w:rPr>
        <w:t xml:space="preserve">
      10. 2020 жылға арналған аудандық бюджетін атқару процесінде секвестрге жатпайтын аудандық бюджеттік бағдарламалардың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0"/>
    <w:bookmarkStart w:name="z12" w:id="11"/>
    <w:p>
      <w:pPr>
        <w:spacing w:after="0"/>
        <w:ind w:left="0"/>
        <w:jc w:val="both"/>
      </w:pPr>
      <w:r>
        <w:rPr>
          <w:rFonts w:ascii="Times New Roman"/>
          <w:b w:val="false"/>
          <w:i w:val="false"/>
          <w:color w:val="000000"/>
          <w:sz w:val="28"/>
        </w:rPr>
        <w:t>
      11. 2020 жылға арналған аудандық бюджетте ауылдық округтерінің және ауылының бюджеттеріне аудандық бюджеттен берілетін 176 864,0 мың теңге сомасындағы субвенциялар көлемі көзделген ескерілсін, оның ішінде:</w:t>
      </w:r>
    </w:p>
    <w:bookmarkEnd w:id="11"/>
    <w:p>
      <w:pPr>
        <w:spacing w:after="0"/>
        <w:ind w:left="0"/>
        <w:jc w:val="both"/>
      </w:pPr>
      <w:r>
        <w:rPr>
          <w:rFonts w:ascii="Times New Roman"/>
          <w:b w:val="false"/>
          <w:i w:val="false"/>
          <w:color w:val="000000"/>
          <w:sz w:val="28"/>
        </w:rPr>
        <w:t>
      Балкашин ауылдық округіне 30 870,0 мың теңге;</w:t>
      </w:r>
    </w:p>
    <w:p>
      <w:pPr>
        <w:spacing w:after="0"/>
        <w:ind w:left="0"/>
        <w:jc w:val="both"/>
      </w:pPr>
      <w:r>
        <w:rPr>
          <w:rFonts w:ascii="Times New Roman"/>
          <w:b w:val="false"/>
          <w:i w:val="false"/>
          <w:color w:val="000000"/>
          <w:sz w:val="28"/>
        </w:rPr>
        <w:t>
      Барақпай ауылдық округіне 10 056,0 мың теңге;</w:t>
      </w:r>
    </w:p>
    <w:p>
      <w:pPr>
        <w:spacing w:after="0"/>
        <w:ind w:left="0"/>
        <w:jc w:val="both"/>
      </w:pPr>
      <w:r>
        <w:rPr>
          <w:rFonts w:ascii="Times New Roman"/>
          <w:b w:val="false"/>
          <w:i w:val="false"/>
          <w:color w:val="000000"/>
          <w:sz w:val="28"/>
        </w:rPr>
        <w:t>
      Белгород ауылдық округіне 12 561,0 мың теңге;</w:t>
      </w:r>
    </w:p>
    <w:p>
      <w:pPr>
        <w:spacing w:after="0"/>
        <w:ind w:left="0"/>
        <w:jc w:val="both"/>
      </w:pPr>
      <w:r>
        <w:rPr>
          <w:rFonts w:ascii="Times New Roman"/>
          <w:b w:val="false"/>
          <w:i w:val="false"/>
          <w:color w:val="000000"/>
          <w:sz w:val="28"/>
        </w:rPr>
        <w:t>
      Бірлік ауылдық округіне 10 150,0 мың теңге;</w:t>
      </w:r>
    </w:p>
    <w:p>
      <w:pPr>
        <w:spacing w:after="0"/>
        <w:ind w:left="0"/>
        <w:jc w:val="both"/>
      </w:pPr>
      <w:r>
        <w:rPr>
          <w:rFonts w:ascii="Times New Roman"/>
          <w:b w:val="false"/>
          <w:i w:val="false"/>
          <w:color w:val="000000"/>
          <w:sz w:val="28"/>
        </w:rPr>
        <w:t>
      Васильев ауылдық округіне 11 003,0 мың теңге;</w:t>
      </w:r>
    </w:p>
    <w:p>
      <w:pPr>
        <w:spacing w:after="0"/>
        <w:ind w:left="0"/>
        <w:jc w:val="both"/>
      </w:pPr>
      <w:r>
        <w:rPr>
          <w:rFonts w:ascii="Times New Roman"/>
          <w:b w:val="false"/>
          <w:i w:val="false"/>
          <w:color w:val="000000"/>
          <w:sz w:val="28"/>
        </w:rPr>
        <w:t>
      Веселов ауылдық округіне 10 716,0 мың теңге;</w:t>
      </w:r>
    </w:p>
    <w:p>
      <w:pPr>
        <w:spacing w:after="0"/>
        <w:ind w:left="0"/>
        <w:jc w:val="both"/>
      </w:pPr>
      <w:r>
        <w:rPr>
          <w:rFonts w:ascii="Times New Roman"/>
          <w:b w:val="false"/>
          <w:i w:val="false"/>
          <w:color w:val="000000"/>
          <w:sz w:val="28"/>
        </w:rPr>
        <w:t>
      Жамбыл ауылдық округіне 10 747,0 мың теңге;</w:t>
      </w:r>
    </w:p>
    <w:p>
      <w:pPr>
        <w:spacing w:after="0"/>
        <w:ind w:left="0"/>
        <w:jc w:val="both"/>
      </w:pPr>
      <w:r>
        <w:rPr>
          <w:rFonts w:ascii="Times New Roman"/>
          <w:b w:val="false"/>
          <w:i w:val="false"/>
          <w:color w:val="000000"/>
          <w:sz w:val="28"/>
        </w:rPr>
        <w:t>
      Каменск ауылдық округіне 10 979,0 мың теңге;</w:t>
      </w:r>
    </w:p>
    <w:p>
      <w:pPr>
        <w:spacing w:after="0"/>
        <w:ind w:left="0"/>
        <w:jc w:val="both"/>
      </w:pPr>
      <w:r>
        <w:rPr>
          <w:rFonts w:ascii="Times New Roman"/>
          <w:b w:val="false"/>
          <w:i w:val="false"/>
          <w:color w:val="000000"/>
          <w:sz w:val="28"/>
        </w:rPr>
        <w:t>
      Лесной ауылдық округі не 11 138,0 мың теңге;</w:t>
      </w:r>
    </w:p>
    <w:p>
      <w:pPr>
        <w:spacing w:after="0"/>
        <w:ind w:left="0"/>
        <w:jc w:val="both"/>
      </w:pPr>
      <w:r>
        <w:rPr>
          <w:rFonts w:ascii="Times New Roman"/>
          <w:b w:val="false"/>
          <w:i w:val="false"/>
          <w:color w:val="000000"/>
          <w:sz w:val="28"/>
        </w:rPr>
        <w:t>
      Мәдениет ауылына 12 409,0 мың теңге;</w:t>
      </w:r>
    </w:p>
    <w:p>
      <w:pPr>
        <w:spacing w:after="0"/>
        <w:ind w:left="0"/>
        <w:jc w:val="both"/>
      </w:pPr>
      <w:r>
        <w:rPr>
          <w:rFonts w:ascii="Times New Roman"/>
          <w:b w:val="false"/>
          <w:i w:val="false"/>
          <w:color w:val="000000"/>
          <w:sz w:val="28"/>
        </w:rPr>
        <w:t>
      Максимов ауылдық округіне 11 498,0 мың теңге;</w:t>
      </w:r>
    </w:p>
    <w:p>
      <w:pPr>
        <w:spacing w:after="0"/>
        <w:ind w:left="0"/>
        <w:jc w:val="both"/>
      </w:pPr>
      <w:r>
        <w:rPr>
          <w:rFonts w:ascii="Times New Roman"/>
          <w:b w:val="false"/>
          <w:i w:val="false"/>
          <w:color w:val="000000"/>
          <w:sz w:val="28"/>
        </w:rPr>
        <w:t>
      Новоникольск ауылдық округіне 10 775,0 мың теңге;</w:t>
      </w:r>
    </w:p>
    <w:p>
      <w:pPr>
        <w:spacing w:after="0"/>
        <w:ind w:left="0"/>
        <w:jc w:val="both"/>
      </w:pPr>
      <w:r>
        <w:rPr>
          <w:rFonts w:ascii="Times New Roman"/>
          <w:b w:val="false"/>
          <w:i w:val="false"/>
          <w:color w:val="000000"/>
          <w:sz w:val="28"/>
        </w:rPr>
        <w:t>
      Сандықтау ауылдық округіне 11 596,0 мың теңге;</w:t>
      </w:r>
    </w:p>
    <w:p>
      <w:pPr>
        <w:spacing w:after="0"/>
        <w:ind w:left="0"/>
        <w:jc w:val="both"/>
      </w:pPr>
      <w:r>
        <w:rPr>
          <w:rFonts w:ascii="Times New Roman"/>
          <w:b w:val="false"/>
          <w:i w:val="false"/>
          <w:color w:val="000000"/>
          <w:sz w:val="28"/>
        </w:rPr>
        <w:t>
      Широков ауылдық округіне 12 366,0 мың теңге.</w:t>
      </w:r>
    </w:p>
    <w:bookmarkStart w:name="z13" w:id="12"/>
    <w:p>
      <w:pPr>
        <w:spacing w:after="0"/>
        <w:ind w:left="0"/>
        <w:jc w:val="both"/>
      </w:pPr>
      <w:r>
        <w:rPr>
          <w:rFonts w:ascii="Times New Roman"/>
          <w:b w:val="false"/>
          <w:i w:val="false"/>
          <w:color w:val="000000"/>
          <w:sz w:val="28"/>
        </w:rPr>
        <w:t>
      12.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А.Галюк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А.Үисімбаев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38/1 шешіміне</w:t>
            </w:r>
            <w:r>
              <w:br/>
            </w:r>
            <w:r>
              <w:rPr>
                <w:rFonts w:ascii="Times New Roman"/>
                <w:b w:val="false"/>
                <w:i w:val="false"/>
                <w:color w:val="000000"/>
                <w:sz w:val="20"/>
              </w:rPr>
              <w:t>1 қосымша</w:t>
            </w:r>
          </w:p>
        </w:tc>
      </w:tr>
    </w:tbl>
    <w:bookmarkStart w:name="z15" w:id="13"/>
    <w:p>
      <w:pPr>
        <w:spacing w:after="0"/>
        <w:ind w:left="0"/>
        <w:jc w:val="left"/>
      </w:pPr>
      <w:r>
        <w:rPr>
          <w:rFonts w:ascii="Times New Roman"/>
          <w:b/>
          <w:i w:val="false"/>
          <w:color w:val="000000"/>
        </w:rPr>
        <w:t xml:space="preserve"> 2020 жылға арналған аудандық бюджет</w:t>
      </w:r>
    </w:p>
    <w:bookmarkEnd w:id="13"/>
    <w:p>
      <w:pPr>
        <w:spacing w:after="0"/>
        <w:ind w:left="0"/>
        <w:jc w:val="both"/>
      </w:pPr>
      <w:r>
        <w:rPr>
          <w:rFonts w:ascii="Times New Roman"/>
          <w:b w:val="false"/>
          <w:i w:val="false"/>
          <w:color w:val="ff0000"/>
          <w:sz w:val="28"/>
        </w:rPr>
        <w:t xml:space="preserve">
      Ескерту. 1-қосымша жаңа редакцияда – Ақмола облысы Сандықтау аудандық мәслихатының 11.12.2020 </w:t>
      </w:r>
      <w:r>
        <w:rPr>
          <w:rFonts w:ascii="Times New Roman"/>
          <w:b w:val="false"/>
          <w:i w:val="false"/>
          <w:color w:val="ff0000"/>
          <w:sz w:val="28"/>
        </w:rPr>
        <w:t>№ 52/1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4 544 109,5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398 117,5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67 608,0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65 312,0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98 209,5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90 669,4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9 891,9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23 830,6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4 112 269,5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4 112 269,5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4 112 269,5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190"/>
        <w:gridCol w:w="1190"/>
        <w:gridCol w:w="5506"/>
        <w:gridCol w:w="3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5 022 778,6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239 405,4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117 184,5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116 954,5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59 234,6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13 013,5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46 221,1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35 192,2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27 827,0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9 826,1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9 826,1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9 942,2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9 942,2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2 557 252,7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2 549 242,78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13 234,9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2 057 250,8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65 849,0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62 951,0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37 574,7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214 120,0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74 907,3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270 463,7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235 958,9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23 245,1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68 593,0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60 766,4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22 377,9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16 732,2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33 506,1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Республиқасында мүгедектердің құқықтарын қамтамасыз етуге және өмір сүру сапасын жақсарту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4 674,0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34 504,8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28 195,5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6 309,3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74 949,1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8 931,4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8 006,2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55 016,5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120 113,7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88 514,0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27 606,9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556 911,6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526 742,3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357 304,7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93 729,5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20 960,1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51 640,4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15 934,7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15 934,7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20 315,8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12 036,8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7 159,2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24 119,4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24 119,4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17 387,4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80 502,7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80 502,7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74 901,1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827 048,0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319 511,2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319 511,2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507 536,8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507 536,8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178 734,7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178 734,7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176 864,0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59 066,6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19 301,6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19 301,6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 ауылдың, кенттін, ауылдық округтің бюджеттеріне кредит беру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19 301,6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-521 523,4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521 523,4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525 122,5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525 122,5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525 122,5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12 187,2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38/1 шешіміне</w:t>
            </w:r>
            <w:r>
              <w:br/>
            </w:r>
            <w:r>
              <w:rPr>
                <w:rFonts w:ascii="Times New Roman"/>
                <w:b w:val="false"/>
                <w:i w:val="false"/>
                <w:color w:val="000000"/>
                <w:sz w:val="20"/>
              </w:rPr>
              <w:t>2 қосымша</w:t>
            </w:r>
          </w:p>
        </w:tc>
      </w:tr>
    </w:tbl>
    <w:bookmarkStart w:name="z17" w:id="14"/>
    <w:p>
      <w:pPr>
        <w:spacing w:after="0"/>
        <w:ind w:left="0"/>
        <w:jc w:val="left"/>
      </w:pPr>
      <w:r>
        <w:rPr>
          <w:rFonts w:ascii="Times New Roman"/>
          <w:b/>
          <w:i w:val="false"/>
          <w:color w:val="000000"/>
        </w:rPr>
        <w:t xml:space="preserve"> 2021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2 675 201,0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456 488,0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246 777,0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246 777,0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75 776,0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75 776,0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115 769,0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2 197 984,0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2 197 984,0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2 197 984,0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283"/>
        <w:gridCol w:w="1283"/>
        <w:gridCol w:w="5313"/>
        <w:gridCol w:w="34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2 675 201,0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190 628,0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119 094,0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119 094,0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1 780 070,0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1 774 792,0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1 376 919,0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203 727,0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134 864,0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104 391,0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276 618,0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239 304,0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193 887,0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38/1 шешіміне</w:t>
            </w:r>
            <w:r>
              <w:br/>
            </w:r>
            <w:r>
              <w:rPr>
                <w:rFonts w:ascii="Times New Roman"/>
                <w:b w:val="false"/>
                <w:i w:val="false"/>
                <w:color w:val="000000"/>
                <w:sz w:val="20"/>
              </w:rPr>
              <w:t>3 қосымша</w:t>
            </w:r>
          </w:p>
        </w:tc>
      </w:tr>
    </w:tbl>
    <w:bookmarkStart w:name="z19" w:id="15"/>
    <w:p>
      <w:pPr>
        <w:spacing w:after="0"/>
        <w:ind w:left="0"/>
        <w:jc w:val="left"/>
      </w:pPr>
      <w:r>
        <w:rPr>
          <w:rFonts w:ascii="Times New Roman"/>
          <w:b/>
          <w:i w:val="false"/>
          <w:color w:val="000000"/>
        </w:rPr>
        <w:t xml:space="preserve"> 2022 жылға арналған аудандық бюджет</w:t>
      </w:r>
    </w:p>
    <w:bookmarkEnd w:id="15"/>
    <w:p>
      <w:pPr>
        <w:spacing w:after="0"/>
        <w:ind w:left="0"/>
        <w:jc w:val="both"/>
      </w:pPr>
      <w:r>
        <w:rPr>
          <w:rFonts w:ascii="Times New Roman"/>
          <w:b w:val="false"/>
          <w:i w:val="false"/>
          <w:color w:val="ff0000"/>
          <w:sz w:val="28"/>
        </w:rPr>
        <w:t xml:space="preserve">
      Ескерту. 3 – қосымша жаңа редакцияда – Ақмола облысы Сандықтау аудандық мәслихатының 10.07.2020 </w:t>
      </w:r>
      <w:r>
        <w:rPr>
          <w:rFonts w:ascii="Times New Roman"/>
          <w:b w:val="false"/>
          <w:i w:val="false"/>
          <w:color w:val="ff0000"/>
          <w:sz w:val="28"/>
        </w:rPr>
        <w:t>№ 45/1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3 792 802,0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130 365,0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3 291 880,0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3 291 880,0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3 291 880,0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8"/>
        <w:gridCol w:w="33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3 792 802,0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190 628,0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119 094,0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119 094,0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1 774 792,0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1 376 919,0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203 727,0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ұйымдардын күрделі шығыстары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104 391,0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1 207 664,0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1 162 346,0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1 088 240,0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207 527,0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169 443,0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38/1 шешіміне</w:t>
            </w:r>
            <w:r>
              <w:br/>
            </w:r>
            <w:r>
              <w:rPr>
                <w:rFonts w:ascii="Times New Roman"/>
                <w:b w:val="false"/>
                <w:i w:val="false"/>
                <w:color w:val="000000"/>
                <w:sz w:val="20"/>
              </w:rPr>
              <w:t>4 қосымша</w:t>
            </w:r>
          </w:p>
        </w:tc>
      </w:tr>
    </w:tbl>
    <w:bookmarkStart w:name="z21" w:id="16"/>
    <w:p>
      <w:pPr>
        <w:spacing w:after="0"/>
        <w:ind w:left="0"/>
        <w:jc w:val="left"/>
      </w:pPr>
      <w:r>
        <w:rPr>
          <w:rFonts w:ascii="Times New Roman"/>
          <w:b/>
          <w:i w:val="false"/>
          <w:color w:val="000000"/>
        </w:rPr>
        <w:t xml:space="preserve"> 2020 жылға арналған республикалық бюджеттен берілетін нысаналы трансферттер мен бюджеттік кредиттер</w:t>
      </w:r>
    </w:p>
    <w:bookmarkEnd w:id="16"/>
    <w:p>
      <w:pPr>
        <w:spacing w:after="0"/>
        <w:ind w:left="0"/>
        <w:jc w:val="both"/>
      </w:pPr>
      <w:r>
        <w:rPr>
          <w:rFonts w:ascii="Times New Roman"/>
          <w:b w:val="false"/>
          <w:i w:val="false"/>
          <w:color w:val="ff0000"/>
          <w:sz w:val="28"/>
        </w:rPr>
        <w:t xml:space="preserve">
      Ескерту. 4 – қосымша жаңа редакцияда – Ақмола облысы Сандықтау аудандық мәслихатының 11.12.2020 </w:t>
      </w:r>
      <w:r>
        <w:rPr>
          <w:rFonts w:ascii="Times New Roman"/>
          <w:b w:val="false"/>
          <w:i w:val="false"/>
          <w:color w:val="ff0000"/>
          <w:sz w:val="28"/>
        </w:rPr>
        <w:t>№ 52/1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3"/>
        <w:gridCol w:w="4307"/>
      </w:tblGrid>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1 266 388,4</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1 226 623,4</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157 454,8</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31 780,0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28 496,8</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диагнозымен мүгедек балаларды бір реттік қолданылатын катетерлермен қамтамасыз етуге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57 895,0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 балалы отбасылардың мүшелері, аз қамтылған еңбекке қабілетті мүгедектер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27 145,0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қорғаудың мемлекеттік ұйымдарында арнаулы әлеуметтік қызмет көрсететін қызметкерлердің жалақысына қосымша ақы белгілеуге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31 050,0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782 567,1</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педагогтерінің еңбегіне ақы төлеуді ұлғайтуға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29 539,0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педагогтеріне біліктілік санаты үшін қосымша ақы төлеуге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педагогтерінің еңбегіне ақы төлеуді ұлғайтуға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214 396,0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педагогтеріне біліктілік санаты үшін қосымша ақы төлеуге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78 720,0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жүзеге асыруға, оның ішінде: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456 783,1</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Балкашин орта мектебін күрделі жөндеу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222 068,7</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бала бақшасын күрделі жөндеу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41 048,0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орта мектебін күрделі жөндеу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193 666,4</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24 124,2</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24 124,2</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262 477,3</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жүзеге асыруға, оның ішінде: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262 477,3</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Балкашино ауылында кентішілік жолдарды (4,6 километр) асфальтбетонды жабумен орташа жөндеу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67 230,0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ауылында кентішілік жолдарды (4,6 километр) асфальтбетонды жабумен орташа жөндеу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56 700,0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Балкашино ауылында кентішілік жолдарды асфальтбетонды жабумен орташа жөндеу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80 999,9</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Балкашино ауылындағы көше-жол желісін орташа жөндеу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57 547,4</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38/1 шешіміне</w:t>
            </w:r>
            <w:r>
              <w:br/>
            </w:r>
            <w:r>
              <w:rPr>
                <w:rFonts w:ascii="Times New Roman"/>
                <w:b w:val="false"/>
                <w:i w:val="false"/>
                <w:color w:val="000000"/>
                <w:sz w:val="20"/>
              </w:rPr>
              <w:t>5 қосымша</w:t>
            </w:r>
          </w:p>
        </w:tc>
      </w:tr>
    </w:tbl>
    <w:bookmarkStart w:name="z23" w:id="17"/>
    <w:p>
      <w:pPr>
        <w:spacing w:after="0"/>
        <w:ind w:left="0"/>
        <w:jc w:val="left"/>
      </w:pPr>
      <w:r>
        <w:rPr>
          <w:rFonts w:ascii="Times New Roman"/>
          <w:b/>
          <w:i w:val="false"/>
          <w:color w:val="000000"/>
        </w:rPr>
        <w:t xml:space="preserve"> 2020 жылға арналған облыстық бюджеттен нысаналы трансферттер</w:t>
      </w:r>
    </w:p>
    <w:bookmarkEnd w:id="17"/>
    <w:p>
      <w:pPr>
        <w:spacing w:after="0"/>
        <w:ind w:left="0"/>
        <w:jc w:val="both"/>
      </w:pPr>
      <w:r>
        <w:rPr>
          <w:rFonts w:ascii="Times New Roman"/>
          <w:b w:val="false"/>
          <w:i w:val="false"/>
          <w:color w:val="ff0000"/>
          <w:sz w:val="28"/>
        </w:rPr>
        <w:t xml:space="preserve">
      Ескерту. 5 – қосымша жаңа редакцияда – Ақмола облысы Сандықтау аудандық мәслихатының 11.12.2020 </w:t>
      </w:r>
      <w:r>
        <w:rPr>
          <w:rFonts w:ascii="Times New Roman"/>
          <w:b w:val="false"/>
          <w:i w:val="false"/>
          <w:color w:val="ff0000"/>
          <w:sz w:val="28"/>
        </w:rPr>
        <w:t>№ 52/1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0"/>
        <w:gridCol w:w="4580"/>
      </w:tblGrid>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607 740,1</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501 200,6</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376 307,4</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Aз қамтылған отбасынан шыққан мектеп оқушыларын ыстық тамақпен қамтамасыз етуге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оқушыларын ыстық тамақпен қамтамасыз етуге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Aз қамтылған отбасыларынан шыққан мектеп оқушыларын мектеп формасымен және кеңсе тауарларымен қамтамасыз етуге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8 151,0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Mектептерге компьютерлерді сатып алуға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17 604,0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Pобототехника кабинеттерді сатып алуға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7 738,3</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Pесурстық орталықтарды жарақтандыруға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мемлекеттік ұйымдарының педагог қызметкерлердің ұзақтығы 42 күнтізбелік күн жыл сайынғы ақылы еңбек демалысын 56 күнге дейін ұлғайтуға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берудің оқу бағдарламаларын іске асыратын білім беру ұйымдарының мұғалімдеріне жаңартылған білім беру мазмұны жағдайындағы жұмысы үшін қосымша ақы төлеуге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196 378,0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педагог-психологтарының лауазымдық жалақыларының мөлшерін ұлғайтуға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бағыттағы пәндерді ағылшын тілінде оқытқаны үшін қосымша ақы төлеуге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бар мұғалімдерге қосымша ақы төлеуге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қызметкерлеріне сынып жетекшілігі үшін қосымша ақыны ұлғайтуға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қызметкерлеріне дәптер мен жазба жұмыстарын тексергені үшін қосымша ақыны ұлғайтуға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сыныптардағы мұғалімдерге жалақы төлеуге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жөндеуге, оның iшiнде: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6 935,4</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негізгі мектебін ағымдағы жөндеуге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2 312,2</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Новоромановская негізгі мектебін ағымдағы жөндеуге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4 623,2</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Блоктық-модульдік қазандықтарды сатып алуға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31 589,0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автобустарын сатып алуға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оның iшiнде: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50 753,7</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Балкашин орта мектебін күрделі жөндеу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24 674,3</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бала бақшасын күрделі жөндеу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4 560,9</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орта мектебін күрделі жөндеу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21 518,5</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беру ұйымдарын бейнебақылау жүйелермен қамтамасыз ету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22 654,1</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 кәсіптік оқытуды іске асыруға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 және көпбалалы отбасылардан шыққан балалардын жеңілдікпен жол жүруін қамтамасыз етуге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енгізуге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15 356,0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75 жылдығына орай бір жолғы материалдық көмек төлеуге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97 689,1</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оның iшiнде: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71 158,9</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Балкашино ауылының спорттық-ойын алаңдарын абаттандыру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14 125,0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Балкашино ауылында кентішілік жолдарды (4,6 километр) асфальтбетонды жабумен орташа жөндеу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ауылында кентішілік жолдарды (4,6 километр) асфальтбетонды жабумен орташа жөндеу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Балкашино ауылында кентішілік жолдарды асфальтбетонды жабумен орташа жөндеу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Балкашино ауылында кентішілік жолдарды орташа жөндеу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28 364,8</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Балкашино ауылындағы көше-жол желісін орташа жөндеу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5 899,1</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шаруашылықты дамытуға, оның iшiнде: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19 530,2</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дайындығына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4 530,2</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тасқынына қарсы іс-шаралар жүргізу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 ауылдық округінің "Жыланды-Бастрымовка" автомобиль жолын ағымдағы жөндеу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106 539,5</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106 539,5</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18 385,5</w:t>
            </w:r>
          </w:p>
        </w:tc>
      </w:tr>
      <w:tr>
        <w:trPr>
          <w:trHeight w:val="30" w:hRule="atLeast"/>
        </w:trPr>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88 154,0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38/1 шешіміне</w:t>
            </w:r>
            <w:r>
              <w:br/>
            </w:r>
            <w:r>
              <w:rPr>
                <w:rFonts w:ascii="Times New Roman"/>
                <w:b w:val="false"/>
                <w:i w:val="false"/>
                <w:color w:val="000000"/>
                <w:sz w:val="20"/>
              </w:rPr>
              <w:t>6 қосымша</w:t>
            </w:r>
          </w:p>
        </w:tc>
      </w:tr>
    </w:tbl>
    <w:bookmarkStart w:name="z25" w:id="18"/>
    <w:p>
      <w:pPr>
        <w:spacing w:after="0"/>
        <w:ind w:left="0"/>
        <w:jc w:val="left"/>
      </w:pPr>
      <w:r>
        <w:rPr>
          <w:rFonts w:ascii="Times New Roman"/>
          <w:b/>
          <w:i w:val="false"/>
          <w:color w:val="000000"/>
        </w:rPr>
        <w:t xml:space="preserve"> 2020 жылға арналған ауылдық округтерінің бюджеттеріне нысаналы трансферттер</w:t>
      </w:r>
    </w:p>
    <w:bookmarkEnd w:id="18"/>
    <w:p>
      <w:pPr>
        <w:spacing w:after="0"/>
        <w:ind w:left="0"/>
        <w:jc w:val="both"/>
      </w:pPr>
      <w:r>
        <w:rPr>
          <w:rFonts w:ascii="Times New Roman"/>
          <w:b w:val="false"/>
          <w:i w:val="false"/>
          <w:color w:val="ff0000"/>
          <w:sz w:val="28"/>
        </w:rPr>
        <w:t xml:space="preserve">
      Ескерту. 6 – қосымша жаңа редакцияда – Ақмола облысы Сандықтау аудандық мәслихатының 19.11.2020 </w:t>
      </w:r>
      <w:r>
        <w:rPr>
          <w:rFonts w:ascii="Times New Roman"/>
          <w:b w:val="false"/>
          <w:i w:val="false"/>
          <w:color w:val="ff0000"/>
          <w:sz w:val="28"/>
        </w:rPr>
        <w:t>№ 50/1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0"/>
        <w:gridCol w:w="6490"/>
      </w:tblGrid>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50 771,1</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50 771,1</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есебінен, барлығы: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40 675,0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 ауылдық округі, оның iшiнде:</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21 925,0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спорттық-ойын алаңдарын абаттандыру</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14 125,0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тасқынына қарсы іс-шаралар жүргізу</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ауылдық округі, оның iшiнде:</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тасқынына қарсы іс-шаралар жүргізу</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 ауылдық округі, оның iшiнде:</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"Жыланды-Бастрымовка" автомобиль жолын ағымдағы жөндеу</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 оның iшiнде:</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Барақпай ауылдық округі</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 ауылдық округі</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 ауылдық округі</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 ауылдық округі</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 ауылдық округі</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 ауылдық округі</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 ауылдық округі</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ауылдық округі</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 ауылдық округі</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 қаражаты есебінен, барлығы: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10 096,1</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 ауылдық округі, оның iшiнде:</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10 096,1</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күту үшін</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санитарияны қамтамасыз ету үшін</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үшін</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2 509,4</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жарықтандыру үшін</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38/1 шешіміне</w:t>
            </w:r>
            <w:r>
              <w:br/>
            </w:r>
            <w:r>
              <w:rPr>
                <w:rFonts w:ascii="Times New Roman"/>
                <w:b w:val="false"/>
                <w:i w:val="false"/>
                <w:color w:val="000000"/>
                <w:sz w:val="20"/>
              </w:rPr>
              <w:t>7 қосымша</w:t>
            </w:r>
          </w:p>
        </w:tc>
      </w:tr>
    </w:tbl>
    <w:bookmarkStart w:name="z27" w:id="19"/>
    <w:p>
      <w:pPr>
        <w:spacing w:after="0"/>
        <w:ind w:left="0"/>
        <w:jc w:val="left"/>
      </w:pPr>
      <w:r>
        <w:rPr>
          <w:rFonts w:ascii="Times New Roman"/>
          <w:b/>
          <w:i w:val="false"/>
          <w:color w:val="000000"/>
        </w:rPr>
        <w:t xml:space="preserve"> 2020 жылға арналған аудандық бюджетін атқару процессінде секвестрге жатпайтын аудандық бюджеттік бағдарламалардың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