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ea2f" w14:textId="ee0e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2019 жылғы 19 ақпандағы № 283/41-6 шешімі. Ақмола облысының Әділет департаментінде 2019 жылғы 1 наурызда № 7084 болып тіркелді. Күші жойылды - Ақмола облысы Целиноград аудандық мәслихатының 2022 жылғы 25 шілдедегі № 161/29-7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аудандық мәслихатының 25.07.2022 </w:t>
      </w:r>
      <w:r>
        <w:rPr>
          <w:rFonts w:ascii="Times New Roman"/>
          <w:b w:val="false"/>
          <w:i w:val="false"/>
          <w:color w:val="ff0000"/>
          <w:sz w:val="28"/>
        </w:rPr>
        <w:t>№ 161/29-7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"Ақмола облысы Целиноград ауданының кейбiр ауылдарын және ауылдык округтерiн кайта атау туралы" Ақмола облысы әкімдігінің 2018 жылғы 14 желтоқсандағы № А-12/553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2018 жылғы 14 желтоқсандағы № 6С-27-23 (Нормативтік құқықтық актілерді мемлекеттік тіркеу тізілімінде № 7006 болып тіркелген) шешіміне, "Целиноград ауданының әкімшілік-аумақтық құрылысын өзгерту туралы" Ақмола облысы әкімдігінің 2018 жылғы 14 желтоқсандағы № А-12/555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2018 жылғы 14 желтоқсандағы № 6С-27-25 (Нормативтік құқықтық актілерді мемлекеттік тіркеу тізілімінде № 7005 болып тіркелген) шешіміне сәйкес,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кейбір шешімдеріне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"Целиноград ауданының Ақмол ауылы мен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туралы" Целиноград аудандық мәслихатының 2014 жылғы 13 ақпандағы № 185/26-5 (Нормативтік құқықтық актілерді мемлекеттік тіркеу тізілімінде № 4036 болып тіркелген, 2014 жылғы 28 наурызда "Ақмол ақпараты", "Вести Акмола" аудандық газеттерінде жарияланған) шешімінің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"Целиноград ауданы елді мекендерінің жерлеріне жер салығының мөлшерлемелерін жоғарылату туралы" Целиноград аудандық мәслихатының 2016 жылғы 23 қарашадағы № 70/8-6 (Нормативтік құқықтық актілерді мемлекеттік тіркеу тізілімінде № 5656 болып тіркелген, 2017 жылғы 6 қаңтарда Қазақстан Республикасы нормативтік құқықтық актілерінің электрондық түрдегі эталондық бақылау банкінде жарияланған)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ақпандағы № 283/41-6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ақпандағы № 185/26-5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2-ші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ауданының ауылдық елді мекендеріндегі бағалау аймақтарының шекаралары және жер учаскелері үшін төлемақының базалық ставкаларына түзету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ауылдық елді мекендердің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01-011-009 Нұресіл ауылы (Нұресіл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01-011-015 Қараөткел ауылы (Қараөткел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01-011-016 Қосшы ауылы (Қосшы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01-011-034 (-035) Қабанбай батыр ауылы (Қабанбай батыр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01-011-046 Софиевка аыулы (Софиевка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01-011-002 Арайлы ауылы (Арайлы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01-011-068 Талапкер ауылы (Талапкер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01-011-069 Қоянды ауылы (Қоянды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01-011-023 Өтеміс ауылы (Ақмол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01-011-033 Рахымжан Қошқарбаев ауылы (Рахымжан Қошқарбаев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01-011-070 Қаражар ауылы (Қараөткел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01-011-081 Қызылжар ауылы (Қабанбай батыр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01-011-085 Шұбар ауылы (Қоянды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01-011-064 Раздольное ауылы (Нұресіл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01-011-072 Тайтөбе ауылы (Қосшы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01-011-057 Төңкеріс ауылы (Арайлы ауылы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01-011-060 Ынтымақ ауылы (Арайлы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01-011-010 Қажымұқан ауылы (Талапкер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01-011-086 Қызыл суат ауылы (Талапкер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01-011-088 Аққайың ауылы (Қоянды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01-011-065 Жаңа Жайнақ ауылы (Нұресіл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01-011-059 Жайнақ станциясы (Арайлы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01-011-091 Ыбырай Алтынсарин ауылы (Талапкер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01-011-080 Нұра ауылы (Қабанбай батыр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01-011-077 Преображенка ауылы (Рахымжан Қошқарбаев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01-011-075 Қаратомар ауылы (Шалқар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01-011-071 Жаңажол ауылы (Қараөткел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01-011-082 Сарыадыр ауылы (Қабанбай батыр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01-011-079 Шнет ауылы (Рахымжан Қошқарбаев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01-011-089 Жабай ауылы (Софиевка ауылдық округі)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01-011-027 Оразақ ауылы (Оразақ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01-011-028 Шалқар ауылы (Шалқар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01-011-076 Мәншүк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01-011-007 Жаңаесіл ауылы (Жаңаесіл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01-011-061 Родина ауылы (Родина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01-011-055 Тасты ауылы (Тасты ауылдық округі)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01-011-047 Приречное ауылы (Приреченский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01-011-031 Жалғызқұдық ауылы (Жарлыкөл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01-011-073 Бірлік ауылы (Оразақ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01-011-074 Отаутүскен ауылы (Шалқар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01-011-001 Қараменді батыр ауылы (Жаңаесіл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01-011-003 Тастақ станциясы (Тасты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01-011-058 Қосшоқы станциясы (Арайлы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01-011-006 Садовое ауылы (Родина ауылдық округі)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01-011-063 Мортық ауылы (Жаңаесіл селолық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01-011-062 Зеленый Гай ауылы (Родина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01-011-056 Ақмешіт ауылы (Тасты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01-011-090 Опан ауылы (Приреченский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01-011-036 Сарыкөл ауылы (Рахымжан Қошқарбаев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01-011-030 Жарлыкөл ауылы (Жарлыкөл ауылдық округі)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ақпандағы № 283/41-6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70/8-6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елді мекендерінің жерлеріне жер салығының жоғарылатылған мөлшерлемелері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Жоғарылату пайыздары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квартал, аймаққа кіретін елді мекендердің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 (019-022) Ақмол ауылы (Ақмол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01-011-016 Қосшы ауылы (Қосшы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01-011-015 Қараөткел ауылы (Қараөткел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01-011-009 Нұресіл ауылы (Нұресіл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01-011-002 Арайлы ауылы (Арайлы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01-011-069 Қоянды ауылы (Қоянды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01-011-068 Талапкер ауылы (Талапкер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 (034 -035) Қабанбай батыр ауылы (Қабанбай батыр ауылдық округі)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01-011-027 Оразақ ауылы (Оразақ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01-011-023 Өтеміс ауылы (Ақмол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01-011-046 Софиевка ауылы (Софиевка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01-011-033 Рахымжан Қошқарбаев ауылы (Рахымжан Қошқарбаев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01-011-028 Шалқар ауылы (Шалқар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01-011-070 Қаражар ауылы (Қараөткел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01-011-085 Шұбар ауылы (Қоянды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01-011-081 Қызылжар ауылы (Қабанбай батыр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01-011-010 Қажымұқан ауылы (Талапкер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01-011-072 Тайтөбе ауылы (Қосшы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01-011-086 Қызыл суат ауылы (Талапкер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01-011-091 Ыбырай Алтынсарин ауылы (Талапкер ауылдық округі)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01-011-073 Бірлік ауылы (Оразақ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01-011-088 Аққайын ауылы (Қоянды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01-011-064 Раздольное ауылы (Нұресіл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01-011-007 Жаңаесіл ауылы (Жаңаесіл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01-011-061 Родина ауылы (Родина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01-011-074 Отаутүскен ауылы (Шалқар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01-011-076 Мәншүк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01-011-065 Жаңа Жайнақ ауылы (Нұресіл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01-011-055 Тасты ауылы (Тасты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01-011-057 Төңкеріс ауылы (Арайлы ауылдық округі)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01-011-047 Приречное ауылы (Приреченский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01-011-060 Ынтымақ ауылы (Арайлы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01-011-031 Жалғызқұдық ауылы (Жарлыкөл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01-011-003 Тастақ станциясы (Тасты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01-011-058 Қосшоқы станциясы (Арайлы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01-011-059 Жайнақ станциясы (Арайлы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01-011-006 Садовое ауылы (Родина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01-011-001 Қараменді батыр ауылы (Жаңаесіл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01-011-063 Мортық ауылы (Жаңаесіл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01-011-062 Зеленый Гай ауылы (Родина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01-011-080 Нұра ауылы (Қабанбай батыр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01-011-056 Ақмешіт ауылы (Тасты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01-011-077 Преображенка ауылы (Рахымжан Қошқарбаев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01-011-075 Қаратомар ауылы (Шалқар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01-011-071 Жаңажол ауылы (Қараөткел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01-011-090 Опан ауылы (Приреченский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01-011-082 Сарыадыр ауылы (Қабанбай батыр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01-011-079 Шнет ауылы (Рахымжан Қошқарбаев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01-011-036 Сарыкөл ауылы (Рахымжан Қошқарбаев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01-011-089 Жабай ауылы (Софиевка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01-011-030 Жарлыкөл ауылы (Жарлыкөл ауылдық округі)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