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b49d7" w14:textId="0bb49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Целиноград ауданы бойынша сайлау учаскелерін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ауданы әкімінің 2019 жылғы 17 мамырдағы № 25 шешімі. Ақмола облысының Әділет департаментінде 2019 жылғы 22 мамырда № 7205 болып тіркелді. Күші жойылды - Ақмола облысы Целиноград ауданы әкімінің 2020 жылғы 11 маусымдағы № 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Ескерту.. Күші жойылды - Ақмола облысы Целиноград ауданы әкімінің 11.06.2020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1995 жылғы 28 қыркүйектегі Қазақстан Республикасы Конституциялық Заңының 23-бабының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қантардағы Қазақстан Республикасы Заңының 33-бабының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Целиноград ауданының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Целиноград ауданы бойынша сайлау учаскелері құрылсын.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Целиноград ауданы әкімінің "Целиноград ауданы бойынша сайлау учаскелерін құру туралы" 2018 жылғы 5 желтоқсандағы № 7 (Нормативтік құқықтық актілерді мемлекеттік тіркеу тізілімінде № 6925 болып тіркелген, Қазақстан Республикасының нормативтік құқықтық актілерінің электрондық түрдегі эталондық бақылау банкінде 2018 жылғы 20 желтоқсанда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Целиноград ауданы әкімі аппаратының басшысы С.Б.Оспановқа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М.Тәткеев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аумақтық сайлау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комиссиясы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17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 шешіміне 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 бойынша сайлау учаскелері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11859"/>
      </w:tblGrid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639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жері: Ақмола облысы, Целиноград ауданы, Ақмол ауылы, Гагарин көшесі, 12, "Аудандық мәдениет үйі" мемлекеттік коммуналдық қазыналық кәсіпорынның 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 Черемушки көшесі - 1, 2, 3, 4, 5, 6, 7 А, 9, 10, 11, 12, 13, 14, 21; Қосқопа көшесі - 1, 2, 3, 4, 5, 6, 7, 8, 9, 10, 11, 12, 13, 14, 15, 16, 17, 18, 19, 20, 21, 22, 23, 24, 25, 26, 28, 29; Жаңа жол көшесі - 1, 2, 3, 4, 5, 6, 7, 8, 9, 10, 11, 12, 13, 14, 15, 16, 17, 18, 19, 20, 22, 24, 27, 28, 29, 31, 32, 33, 35; Міржақып Дулатұлы көшесі - 2, 3, 4, 5, 6, 7, 8; Сәкен Сейфуллин көшесі - 2, 3, 4, 5, 6, 7, 8, 9, 10, 11, 12, 13, 14, 15, 16, 17, 18, 19, 20, 21, 22, 23, 24, 25, 26, 27; Ілияс Жансүгіров көшесі - 1, 2, 3, 4, 5, 6, 7, 8, 9, 10, 11, 12, 13, 14, 15, 16, 17, 18, 19, 20, 22, 24, 27, 28, 29, 30, 31, 32; Наурыз көшесі - 1, 2, 3, 4, 5, 6, 7, 8, 9, 10, 11, 12, 13, 14, 15, 16, 17, 18, 19, 20, 22, 24, 27, 28, 29, 30, 31, 32; Мәлік Ғабдуллин көшесі - 1, 2, 3, 4, 5, 6, 7, 8, 9, 10, 11, 12, 13, 14, 15, 16, 17, 18, 19, 20, 22, 24, 27, 28, 29, 30, 31, 32; Сәбит Мұқанов көшесі - 2, 4, 6, 8, 10, 12, 14, 16, 18, 20, 22, 24, 26, 28, 30, 31; Людмила Русланова көшесі - 3, 5, 7, 9, 11,13, 15, 17, 19, 27, 29; Ілияс Есенберлин көшесі - 1, 2, 3, 4, 5, 6, 7, 8, 9, 10, 11, 12, 13, 14, 15, 16, 17, 18, 19, 20, 22; Шоқан Уәлиханов көшесі - 2, 4, 6, 8, 10, 12, 14, 16, 18, 20; Бейімбет Майлин көшесі - 2, 4, 6, 8, 10, 12, 14, 16, 18, 20, 22, 24; Қапан Мухамеджанов - 1, 3, 5, 7, 9, 11, 13, 15, 17, 19; Жеті жарғы көшесі - 18; Қорғалжын көшесі - 3, 5, 7, 9, 11, 13, 15, 17, 19, 21, 23, 25; Мағжан Жұмабаев көшесі - 4, 6, 8, 10, 12, 18, 20, 22, 24, 26; Төле би - 42, 51, 76, 78, 80, 82; Ыбырай Алтынсарин көшесі - 1, 2, 19, 23, 27, 28, 29, 31, 32, 32/1, 33, 34, 35, 36, 37, 39, 41, 47, 80, 81, 82, 83; Мұхтар Әуезов көшесі - 3, 5, 7, 9, 13, 14, 15, 16, 17, 19, 21, 23, 25, 27, 29, 31, 32, 34, 36, 38, 40, 43, 45, 46, 47, 48, 49, 50,51, 53, 55, 57, 59, 61, 59; Әйтеке би көшесі - 38, 40, 41, 42, 44, 87, 89, 91, 93, 98, 100, 102, 104, 106; Қазыбек би көшесі - 26, 28, 30, 32, 37, 39, 41/1, 43, 45, 99, 101, 103, 105, 107, 110, 112, 114, 116; Құрманғазы көшесі - 3, 5, 7, 9, 61, 63, 130, 132, 134, 135; Сағадат Нұрмағамбетов көшесі - 4, 6, 8, 10, 10/1, 11, 11/1, 13, 15, 17; Әміре Қашаубаев көшесі - 120, 122, 124, 124/1, 126, 127, 129, 129/1, 131, 133; Рақымжан Қошқарбаев көшесі - 31, 35, 37, 39, 47, 49, 63, 65, 67, 69, 71, 73, 85, 87, 89, 111, 113, 115, 117, 119, 121; Кенесары көшесі - 42, 44, 46, 60, 62, 64, 66, 70, 72, 74, 76, 77, 79, 81, 81/1, 83, 84, 85, 90, 92, 94, 108, 109, 118, 125, 128, 136; Фариза Оңғарсынова көшесі - 91/1, 96; Роза Бағланова көшесі - 67, 69, 71; Дина Нұрпейісова көшесі - 33, 34, 36, 38, 77, 75, 79.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640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жері: Ақмола облысы, Целиноград ауданы, Ақмол ауылы, Гагарин көшесі, 1, "№ 5 орта мектебі" мемлекеттік мекемесінің 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 Гагарин көшесі - 1, 3, 4, 5, 6, 7, 8, 9, 10, 11, 13, 15; Шайкен Исенов көшесі - 1, 2, 3, 4, 5, 6, 7, 8, 9, 10, 11, 12, 13, 14, 15, 16, 17, 18, 19, 20, 21, 22, 23, 24, 25, 26, 27, 28, 29, 30, 31, 32, 33, 34, 35, 36, 37, 38, 40, 41, 42, 43, 44, 45, 46, 47, 48, 49, 50, 51, 52, 53, 54, 55, 56, 57, 58, 59, 60, 61, 62, 63, 64, 65, 66, 67, 68, 69, 70, 71, 72, 74, 76, 78, 82, 84, 86, 87; Иван Шарф көшесі - 1, 2, 3, 4, 5, 6, 7, 8, 9, 10, 11, 12, 13, 14, 15, 16, 17, 18, 24; ИПС көшесі - 1, 3, 4, 5, 6; Элеваторная көшесі - 1, 2, 3, 4, 5, 6, 7, 9, 10, 14, 18; Бахыт шағын ауданы - 1, 2, 3, 4, 5, 7, 8, 10, 12; Линейная көшесі - 1, 2, 3, 4.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641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жері: Ақмола облысы, Целиноград ауданы, Өтеміс ауылы, Борташ көшесі, 5, ауылдық клубтың 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 Өтеміс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642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жері: Ақмола облысы, Целиноград ауданы, Нұресіл ауылы, Қажымұқан көшесі, 2 А, ауылдық клубтың 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 Нұресіл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643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жері: Ақмола облысы, Целиноград ауданы, Раздольное ауылы, Алтынсарин көшесі, 27, "№ 50 бастауыш мектебі" мемлекеттік мекемесінің 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 Раздольное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644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жері: Ақмола облысы, Целиноград ауданы, Жаңа Жайнақ ауылы, Теректі көшесі, 20, "№ 49 орта мектебі" мемлекеттік мекемесінің 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 Жаңа Жайнақ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645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жері: Ақмола облысы, Целиноград ауданы, Қабанбай батыр ауылы, Бірлік көшесі, 1 А, ауылдық клубтың 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 Қабанбай батыр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646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жері: Ақмола облысы, Целиноград ауданы, Қызылжар ауылы, Бейбітшілік көшесі, 21, "Қызылжар орта мектебі" мемлекеттік мекемесінің 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 Қызылжар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647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жері: Ақмола облысы, Целиноград ауданы, Сарыадыр ауылы, Орталық көшесі, 10, "Нұра" жауапкершілігі шектеулі серіктестігінің 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 Сарыадыр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648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жері: Ақмола облысы, Целиноград ауданы, Нұра ауылы, Орталық көшесі, 14, "Нұра" жауапкершілігі шектеулі серіктестігінің 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 Нұра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649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жері: Ақмола облысы, Целиноград ауданы, Қараөткел ауылы, Кенесары хан көшесі, 2 Д, "№ 2 орта мектебі" мемлекеттік мекемесінің 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 Наурызбай батыр көшесі - 1, 2, 3, 4, 5, 6, 7, 8, 9, 10, 11, 12, 13, 14, 15, 16, 17, 18, 19, 20, 21, 22, 23, 24; Қарасай батыр көшесі - 1, 2, 3, 4, 5, 6, 7, 8, 9, 10, 11, 12, 13, 14, 15, 16, 17, 18, 19, 20, 21, 22, 23, 24, 25, 26; Әмір Темір көшесі - 1, 2, 3, 4, 5, 6, 7, 8, 9, 10, 11, 12, 13, 14, 15, 16, 17, 18, 19, 20, 21, 22, 23, 24, 25, 26, 27, 28; Қозыкөш көшесі - 1, 2, 3, 4, 5, 6, 7, 8, 9, 10, 11, 12, 13, 14, 15, 16, 17, 18, 19, 20, 21, 22, 23; Бұзықты көшесі - 1, 2, 3, 4, 5, 6, 7, 8, 9, 10, 11, 12, 13, 14, 15, 16, 17, 18, 19, 20, 21, 22, 23, 24, 25, 26, 27, 28, 29, 30, 31; Лев Гумилев көшесі - 1, 2, 3, 4, 5, 6, 7, 8, 9, 10, 11, 12, 13, 14, 15, 16, 17, 18, 19, 20, 21, 22, 23, 24, 25, 26, 27, 28, 29, 30, 31, 32; Бөгенбай батыр көшесі - 1, 2, 3, 4, 5, 6, 7, 8, 9, 10, 11, 12, 13, 14, 15, 16, 17, 18, 19, 20, 21, 22, 23, 24, 25, 26, 27, 28, 29, 30, 31, 32, 33, 34, 35, 36, 37, 38; Әлихан Бөкейханов көшесі - 1, 2, 3, 4, 5, 6, 7, 8, 9, 10, 11, 12, 13, 14, 15, 16, 17, 18, 19, 20, 21, 22, 23, 24, 25, 26, 27, 28, 29, 30, 31, 32, 33, 34, 35, 36, 37, 38, 39, 40, 41, 42, 43, 44, 45, 46; Талдыкөл көшесі - 1, 2, 3, 4, 5, 6, 7, 8, 9, 10, 11, 12, 13, 14, 15, 16, 17, 18, 19, 20, 21, 22, 23, 24, 25, 26, 27, 28, 29, 30, 31, 32, 33, 34, 35, 36; Жеңіс көшесі - 1, 2, 3, 4, 5, 6, 7, 8, 9, 10, 11, 12, 13, 14, 15, 16, 17, 18, 19, 20, 21, 22, 23, 24, 25, 26, 27, 28, 29, 30, 31, 32, 33, 34, 35, 36; Ахмет Байтұрсынов көшесі - 1, 2, 3, 4, 5, 6, 7, 8, 9, 10, 11, 12, 13, 14, 15, 16, 17, 18, 19, 20, 21, 22, 23, 24; Шоқан Уалиханов көшесі - 1, 2, 3, 4, 5, 6, 7, 8, 9, 10, 11, 12, 13, 14, 15, 16, 17, 18, 19, 20, 21, 22, 23, 24, 25, 26, 27, 28, 29, 30, 31, 32, 33, 34, 35, 36, 37, 38, 39, 40, 41, 42, 43, 44, 45, 46, 47, 48, 49, 50, 51, 52, 53, 54, 55, 56; Тұрар Рысқұлов көшесі - 1, 2, 3, 4, 5, 6, 7, 8, 9, 10, 11, 12, 13, 14, 15, 16, 17, 18, 19, 20, 21, 22, 23, 24, 25, 26, 27, 28, 29, 30, 31, 32, 33, 34, 35, 36, 37, 38, 39, 40, 41, 42, 43, 44, 45, 46, 47, 48, 49, 50, 51, 52, 53, 54, 55, 56; Ғабит Мүсірепов көшесі - 1, 2, 3, 4, 5, 6, 7, 8, 9, 10, 11, 12, 13, 14, 15, 16, 17, 18, 19, 20, 21, 22, 23, 24, 25, 26, 27, 28, 29, 30, 31, 32, 33, 34, 35, 36, 37, 38, 39, 40, 41, 42, 43, 44, 45, 46, 47, 48, 49, 50, 51, 52, 53; Жамбыл Жабаев көшесі - 1, 2, 3, 4, 5, 6, 7, 8, 9, 10, 11, 12, 13, 14, 15, 16, 17, 18, 19, 20, 21, 22, 23, 24, 25, 26, 27, 28, 29, 30, 31, 32, 33, 34, 35, 36, 37, 38, 39, 40, 41, 42, 43, 44, 45, 46, 47, 48, 49, 50, 51, 52, 53, 54, 55, 56, 67, 58, 59, 60, 61, 62, 63, 64, 65, 66; Шәмші Қалдаяқов көшесі - 1, 2, 3, 4, 5, 6, 7, 8, 9, 10, 11, 12, 13, 14, 15, 16, 17, 18, 19, 20, 21, 22, 23, 24, 25, 26, 27, 28, 29, 30, 31, 32, 33, 34, 35, 36, 37, 38, 39, 40, 41, 42, 43, 44, 45, 46, 47, 48, 49, 50, 51, 52, 53, 54, 55, 56, 57, 58, 59, 60, 61, 62, 63; Домалақ ана көшесі - 1, 2, 3, 4, 5, 6; Амангелді Иманов көшесі - 1, 2, 3, 4, 5, 6, 7, 8, 9, 10, 11, 12, 13, 14, 15, 16, 17, 18, 19, 20, 21, 22, 23, 24, 25, 26, 27, 28, 29, 30, 31, 32, 33, 34, 35, 36, 37, 38, 39, 40, 41, 42, 43, 44, 45, 46, 47, 48, 49, 50, 51, 52, 53, 54, 55, 56, 57, 58, 59, 60, 61, 62; Сарыарқа көшесі - 1, 2, 3, 4, 5, 6, 7, 8, 9, 10, 11, 12, 13, 14, 15, 16, 17, 18, 19, 20, 21, 22, 23, 24, 25, 26, 27, 28, 29, 30, 31, 32, 33, 34, 35, 36, 37, 38, 39, 40, 41, 42, 43, 44, 45, 46, 47, 48, 49, 50, 51, 52, 53, 54, 55, 56, 57, 58; Ілияс Жансүгіров көшесі - 1,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81; Кемаль Акишев көшесі - 1,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80; Мұстафа Шоқай көшесі - 1,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80; Бұқар жырау көшесі - 1, 2, 3, 4, 5, 6, 7, 8, 9, 10, 11, 12, 13, 14, 15, 16, 17, 18, 19, 20, 21, 22, 23, 24, 25, 26, 27, 28, 29, 30, 31, 32, 33, 34, 35, 36, 37, 38, 39, 40, 41, 42, 43, 44, 45, 46, 47, 48, 49, 50, 51, 52, 53, 54, 55, 56, 57, 58, 59, 60, 61, 62, 63, 64, 65, 66, 67, 68, 69, 70, 71, 72; Кенесары хан көшесі - 1, 2, 3, 4, 5, 6, 7, 8, 9, 10, 11, 12, 13, 14, 15, 16, 17, 18, 19, 20, 21, 22, 23, 24, 25, 26, 27, 28, 29, 30, 31, 32, 33, 34, 35, 36, 37, 38, 39, 40, 41, 42, 43, 44, 45, 46, 47, 48, 49, 50, 51, 52; Қабанбай батыр көшесі - 1, 2, 3, 4, 5, 6, 7, 8, 9, 10, 11, 12, 13, 14, 15, 16, 17, 18; Бошан көшесі - 1, 2, 3, 4, 5, 6, 7, 8, 9, 10, 11, 12, 13, 14, 15, 16, 17, 18, 19, 20, 21, 22, 23, 24, 25, 26, 27, 28, 29, 30, 31, 32, 33, 34, 35, 36, 37, 38; Ыбырай Алтынсарин көшесі - 1, 2, 3, 4, 5, 6, 7, 8, 9, 10, 11, 12, 13, 14; Мәлік Ғабдулин көшесі - 1, 2, 3, 4, 5, 6, 7, 8, 9, 10, 11, 12, 13, 14, 15, 16; Сәбит Мұқанов көшесі - 1, 2, 3, 4, 5, 6, 7, 8, 9, 10, 11, 12, 13, 14, 15, 16; Мұхтар Әуезов көшесі - 1, 2, 3, 4, 5, 6, 7, 8, 9, 10, 11, 12, 13, 14, 15, 16, 17, 18, 19; Сәкен Сейфуллин көшесі - 1, 2, 3, 4, 5, 6, 7, 8, 9, 10, 11, 12, 13, 14, 15, 16, 17, 18, 19, 20, 21, 22, 23, 24, 25, 26, 27, 28; Әйтеке би көшесі - 1, 2, 3, 4, 5, 6, 7, 8, 9, 10, 11, 12, 13, 14, 15, 16, 17, 18, 19, 20, 21, 22, 23, 24, 25, 26, 27, 28, 29, 30; Төле би көшесі - 1, 2, 3, 4, 5, 6, 7, 8, 9, 10, 11, 12, 13, 14, 15, 16, 17, 18, 19, 20, 21; Қазыбек би көшесі - 1, 2, 3, 4, 5, 6, 7, 8, 9, 10, 11, 12, 13, 14, 15, 16, 17, 18, 19, 20, 21, 22, 23, 24, 25, 26, 27, 28, 29, 30, 31, 32, 33, 34, 35, 36, 37, 38, 39, 40, 41, 42, 43, 44, 45, 46; Абылай хан көшесі - 1, 2, 3, 4, 5, 6, 7, 8, 9, 10, 11, 12, 13, 14, 15, 16, 17, 18, 19, 20, 21, 22; Мағжан Жұмабаев көшесі - 1, 2, 3, 4, 5, 6, 7, 8, 9, 10, 11, 12, 13, 14, 15, 16, 17, 18, 19, 20, 21, 22, 23, 24, 25, 26, 27, 28, 29, 30, 31, 32, 33, 34, 35, 36, 37, 38, 39, 40, 41, 42, 43, 44, 45, 46, 47, 48, 49, 50, 51, 52, 53, 54, 55, 56, 57, 58; Әлия Молдағұлова көшесі - 1, 2, 3, 4, 5, 6, 7, 8, 9, 10, 11, 12, 13, 14, 15, 16, 17, 18, 19, 20, 21, 22, 23, 24, 25, 26, 27, 28; Қажымұқан Мұңайтпасов көшесі - 1, 2, 3, 4, 5, 6, 7, 8, 9, 10, 11, 12, 13, 14, 15, 16, 17, 18, 19, 20, 21, 22, 23, 24, 25; Абай Құнанбаев көшесі - 1, 2, 3, 4, 5, 6, 7, 8, 9, 10, 11, 12, 13, 14, 15, 16, 17, 18, 19, 20, 21, 22, 23, 24, 25, 26, 27, 28, 29, 30, 31, 32, 33, 34, 35, 36.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650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жері: Қараөткел ауылы, Пятилетка көшесі, 9 Б, "№ 6 орта мектебі" мемлекеттік мекемесінің 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 Есіл көшесі -1, 2, 3, 4, 5, 6, 7, 8, 9, 10, 11, 12, 13, 14, 15, 16, 17, 18, 19, 20, 21, 22, 23, 24, 25, 26; Астана көшесі - 1, 2, 3, 4, 5, 6, 7, 8, 9, 10, 11, 12, 13, 14, 15, 16, 17, 18, 19, 20, 21, 22, 23, 24, 25; Ертіс көшесі - 1, 2, 3, 4, 5, 6, 7, 8, 9, 10, 11, 12, 13, 14, 15, 16, 17, 18, 19, 20, 21, 22, 23, 24, 25, 26; Дінмұхаммед Қонаев көшесі - 1, 2, 3, 4, 5, 6, 7, 8, 9, 10, 11, 12, 13, 14, 15, 16, 17, 18, 19, 20, 21, 22, 23, 24, 25, 26; Шәкен Айманов көшесі - 1, 2, 3, 4, 5, 6, 7, 8, 9, 10, 11, 12, 13, 14, 15, 16; Сұлтанмахмұт Торайғыров көшесі - 1, 2, 3, 4, 5, 6, 7, 8, 9, 10, 11, 12, 13, 14, 15, 16, 17, 18, 19, 20, 21, 22, 23, 24, 25, 26, 27, 28, 29; Жүсіпбек Аймауытов көшесі - 1, 2, 3, 4, 5, 6, 7, 8, 9, 10, 11, 12, 13, 14, 15, 16, 17, 18, 19, 20, 21, 22, 23, 24, 25; Шәкәрім Құдайбердиев көшесі - 1, 2, 3, 4, 5, 6, 7, 8, 9, 10, 11, 12, 13, 14, 15, 16, 17, 18, 19, 20, 21, 22, 23, 24; Ілияс Есенберлин көшесі - 1, 2, 3, 4, 5, 6, 7, 8, 9, 10, 11, 12, 13, 14, 15, 16, 17, 18, 19, 20, 21, 22, 23, 24, 25, 26; Кызылжар көшесі - 1, 2, 3, 4, 5, 6, 7, 8, 9, 10, 11, 12, 13, 14, 15, 16, 17, 18, 19, 20, 21, 22; Әбу Насыр әл - Фараби көшесі - 1, 2, 3, 4, 5, 6, 7, 8, 9, 10, 11, 12, 13, 14, 15, 16, 17, 18, 19, 20, 21, 22, 23, 24, 25, 26; Бейімбет Майлин көшесі - 1, 2, 3, 4, 5, 6, 7, 8, 9, 10, 11, 12, 13, 14, 15, 16, 17, 18, 19, 20, 21, 22, 23, 24, 25, 26, 27, 28, 29, 30, 31; Еңбекші көшесі - 1, 2, 3, 4, 5, 6, 7, 8, 9, 10, 11, 12, 13, 14, 15, 16, 17, 18, 19, 20, 21, 22, 23, 24, 25, 26, 27, 28, 29, 30, 31, 32, 33, 34, 35, 36, 37, 38, 39; Кәукен Кенжетайұлы көшесі - 1, 2, 3, 4, 5, 6, 7, 8, 9, 10, 11, 12, 13, 14, 15, 16, 17, 18, 19, 20, 21, 22, 23, 24, 25, 26, 27, 28, 29, 30, 31, 32, 33, 34, 35, 36, 37, 38, 39, 40, 41; Дружба көшесі - 1, 2, 3, 4, 5, 6, 7, 8, 9, 10, 11, 12, 13, 14, 15, 16, 17, 18, 19, 20, 21, 22, 23, 24, 25, 26, 27, 28, 29, 30, 31, 32, 33, 34, 35, 36, 37, 38, 39, 40, 41, 42, 43, 44, 45; Баубек Бұлқышев - 1, 2, 3, 4, 5, 6, 7, 8, 9, 10, 11, 12, 13, 14, 15, 16, 17, 18, 19, 20, 21, 22, 23, 24, 25, 26, 27, 28, 29, 30, 31, 32, 33, 34, 35, 36, 37, 38; Хамит Ерғалиев - 1, 2, 3, 4, 5, 6, 7, 8, 9, 10, 11, 12, 13, 14, 15, 16, 17, 18, 19, 20, 21, 22, 23, 24, 25, 26, 27; Строительная көшесі - 1, 2, 3, 4, 5, 6, 7, 8, 9, 10, 11, 12, 13, 14, 15, 16, 17, 18, 19, 20, 21, 22, 23; Евгений Брусиловский көшесі - 1, 2, 3, 4, 5, 6, 7, 8, 9, 10, 11, 12, 13, 14, 15, 16, 17, 18, 19, 20, 21, 22, 23, 24, 25, 26, 27, 28; Степная көшесі - 1, 2, 3, 4, 5, 6, 7, 8, 9, 10, 11, 12, 13, 14, 15, 16, 17, 18, 19, 20, 21, 22, 23, 24, 25, 26, 27, 28, 29, 30, 31, 32, 33, 34, 35, 36, 37, 38; Бәйтерек көшесі - 1, 2, 3, 4, 5, 6, 8, 9, 10, 11, 12, 13, 14, 15, 16, 17, 18, 19, 20, 21, 22, 23, 24, 25, 26, 27, 28, 29; Нұра көшесі - 1, 2, 3, 4, 5, 6, 7, 8, 9, 10, 11, 12, 13, 14, 15, 16, 17, 18, 19, 20, 21, 22, 23, 24, 25, 26, 27, 28, 29, 30, 31, 32, 33, 34, 35, 36, 37, 38, 39, 40, 41, 42, 43, 44, 45, 46, 47, 48, 49, 50; Қайым Мұхамедханов - 1,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82; Целинная көшесі - 1, 2, 3, 4, 5, 6, 7, 8, 9, 10, 11, 12, 13, 14, 15, 16, 17, 18, 19, 20, 21, 22, 23, 24, 25, 26, 27, 28, 29, 30, 31, 32, 33, 34, 35, 36, 37, 38, 39, 40, 41, 42, 43, 44, 45, 46, 47, 48, 49, 50, 51, 52, 53, 54, 55, 56, 57, 58, 59, 60, 61, 62, 63, 64, 65, 66, 67, 68; Северная көшесі - 1, 2, 3, 4, 5, 6, 7, 8, 9, 10, 11, 12, 13, 14, 15, 16, 17, 18, 19; Мұқағали Мақатаев көшесі - 1, 2, 3, 4, 5, 6, 7, 8, 9, 10, 11, 12, 13, 14, 15, 16, 17, 18, 19, 20, 21, 22, 23, 24, 25, 26, 27, 28, 29, 30, 31, 32, 33, 34, 35, 36, 37, 38, 39, 40, 41, 42, 43, 44, 45; Сұлтанмахмұт Бейбарыс көшесі - 1, 2, 3, 4, 5, 6, 7, 8, 9, 10, 11, 12, 13, 14, 15, 16, 17, 18, 19, 20, 21, 22; Пятилетка көшесі - 1, 2, 3, 4, 5, 6, 7, 8, 9, 10, 11, 12, 13, 14, 15, 16, 17, 18, 19, 20, 21, 22, 23, 24, 25, 26, 27, 28, 29, 30, 31, 32, 33, 34, 35, 36, 37, 38, 39, 40, 41, 42, 43, 44, 45, 46, 47, 48, 49, 50, 51, 52, 53; Набережная көшесі - 1, 2, 3, 4, 5, 6, 7, 8, 9, 10, 11, 12, 13, 14, 15, 16, 17, 18, 19, 20, 21, 22, 23, 24, 25, 26, 27, 28, 29, 30, 31, 32, 33, 34, 35, 36, 37, 38, 39, 40, 41, 42, 43, 44, 45, 46, 47, 48, 49, 50, 51, 52, 53, 54; Ақан сері көшесі - 1, 2, 3, 4, 5, 6, 7, 8, 9, 10, 11, 12, 13, 14, 15, 16, 17, 18, 19, 20, 21, 22, 23, 24, 25, 26, 27, 28, 29, 30, 31, 32, 33, 34, 35, 36, 37, 38, 39, 40, 41, 42, 43, 44, 45; Даулеткерей Шығайұлы көшесі - 1,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96; Жағалау көшесі - 1,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88; Күләш Байсейітова көшесі - 1, 2, 3, 4, 5, 6, 7, 8, 9, 10, 11, 12, 13, 14, 15, 16, 17, 18, 19, 20, 21, 22, 23, 24, 25, 26, 27, 28, 29, 30, 31, 32, 33, 34, 35, 36, 37, 38, 39, 40, 41, 42, 43, 44, 45, 46, 47, 48; Құрманғазы Сағырбайұлы көшесі - 1, 2, 3, 4, 5, 6, 7, 8, 9, 10, 11, 12, 13, 14, 15, 16, 17, 18, 19, 20, 21, 22, 23, 24, 25, 26, 27, 28, 29, 30, 31, 32, 33, 34, 35, 36, 37, 38, 39, 40, 41, 42, 43, 44, 45, 46, 47, 48, 49, 50; Александр Сергеевич Пушкин көшесі - 1, 2, 3, 4, 5, 6, 7, 8, 9, 10, 11, 12, 13, 14, 15, 16, 17, 18, 19, 20, 21; Айша бибі көшесі - 1, 2, 3, 4, 5, 6, 7, 8, 9, 10, 11, 12, 13, 14, 15, 16, 17, 18, 19, 20, 21, 22, 23, 24, 25, 26, 27, 28, 29, 30, 31, 32, 33, 34, 35, 36, 37, 38, 39, 40, 41, 42, 43; Атан батыр көшесі - 1, 2, 3, 4, 5, 6, 7, 8, 9, 10, 11, 12, 13, 14, 15, 16, 17, 18, 19, 20, 21, 22, 23, 24, 25; Мәншүк Мәметова көшесі - 1, 2, 3, 4, 5, 6, 7, 8, 9, 10, 11, 12, 13, 14, 15, 16, 17, 18, 19, 20, 21, 22; Тәуелсіздік көшесі - 1, 2, 3, 4, 5, 6, 7, 8, 9, 10, 11, 12, 13, 14, 15, 16, 17, 18, 19, 20, 21, 22, 23, 24, 25, 26, 27, 28, 29, 30, 31, 32, 33, 34, 35, 36, 37, 38, 39, 40, 41, 42, 43, 44; Бауыржан Момышұлы көшесі - 1, 2, 3, 4, 5, 6, 7, 8, 9, 10, 11, 12, 13, 14, 15, 16, 17, 18, 19; Әміре Қашаубаев көшесі - 1, 2, 3, 4, 5, 6, 7, 8, 9, 10, 11; Дина Нұрпейісова көшесі - 1, 2, 3, 4, 5, 6, 7, 8, 9, 10, 11, 12, 13; Қаныш Сәтпаев көшесі - 1, 2, 3, 4, 5, 6, 7, 8, 9, 10, 11, 12, 13, 14, 15, 16, 17, 18, 19, 20, 21, 22, 23, 24, 25, 26, 27, 28, 29, 30, 31, 32, 33, 34, 35, 36, 37, 38, 39, 40, 41, 42; Әліби Жангелдин көшесі - 1, 2, 3, 4, 5, 6, 7, 8, 9, 10, 11, 12, 13, 14, 15, 16, 17, 18, 19, 20, 21, 22, 23, 24, 25, 26, 27, 28, 29, 30, 31, 32, 33, 34; Әбілхан Қастеев көшесі - 1, 2, 3, 4, 5, 6, 7, 8, 9, 10, 11, 12, 13, 14, 15, 16, 17, 18, 19, 20, 21, 22, 23, 24, 25, 26, 27, 28, 29, 30, 31, 32, 33, 34, 35, 36.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651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жері: Ақмола облысы, Целиноград ауданы, Қаражар ауылы, учетный квартал 070, құрылыс 1, "Қаражар ауылының орта мектебі" мемлекеттік мекемесінің 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 Қаражар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652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жері: Ақмола облысы, Целиноград ауданы, Жаңажол ауылы, Қуанышбаев көшесі, 15, "№ 7 негізгі мектебі" мемлекеттік мекемесінің 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 Жаңажол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653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жері: Ақмола облысы, Целиноград ауданы, Қоянды ауылы, Әл-Фараби көшесі, 1, "№ 20 орта мектебі" мемлекеттік мекемесінің 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 Қоянды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654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жері: Ақмола облысы, Целиноград ауданы, Шұбар ауылы, Тәуелсіздік көшесі, 19, "№ 37 негізгі мектебі" мемлекеттік мекемесінің 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 Шұбар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655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жері: Ақмола облысы, Целиноград ауданы, Аққайың ауылы, Мира көшесі, 26, "Шапағат" арнайы әлеуметтік қызметтер көрсету орталығы" коммуналдық мемлекеттік мекемесінің 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 Аққайың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656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жері: Ақмола облысы, Целиноград ауданы, Қосшы ауылы, "Лесная поляна" тұрғын кешені, 18/1, "№ 2 орта мектебі" мемлекеттік мекемесінің 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 "Лесная поляна" тұрғын кешені - 1, 2, 3, 4, 5, 6, 7, 8, 9, 10, 11, 12, 13, 13/1, 14, 14/1, 14/2.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657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жері: Ақмола облысы, Целиноград ауданы, Қосшы ауылы, "Лесная поляна" тұрғын кешені, 18/1, "№ 2 орта мектебі" мемлекеттік мекемесінің 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 "Лесная поляна" тұрғын кешені - 15, 16, 17, 18, 19, 20, 21, 22, 23, 24, 25, 26, 27, 28, 29, 30, 31, 32, 33, 34, 35, 36, 37, 38, 39, 40, 69; "Алтын дала" шағын ауданы - 1, 2, 3, 4, 5.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658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жері: Ақмола облысы, Целиноград ауданы, Қосшы ауылы, Ғани Абсағитов көшесі, 7, "Рахымжан Қошқарбаев атындағы № 1 орта мектебі" мемлекеттік мекемесінің 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 Абай Кұнанбаев көшесі - 1, 1\1, 1 А, 1 Б, 1 В, 2, 2\1, 2 А, 3, 3 А, 3 Б, 4, 5, 6, 7, 6 А, 6 Б, 8, 9, 10, 10 А, 11, 12, 12 А, 12 Б, 13, 14, 15, 17, 19, 21, 23, 27, 29; Әйтеке би көшесі – 1, 2, 2 А, 2 Б, 2 Г, 3, 8 А, 9, 11, 12, 13, 16, 17, 22, 23, 24, 25, 26, 26 А, 29, 31, 33 А, 51, 53, 54 А; Ақжайық көшесі - 1, 1 А, 2, 2 Б, 2\3, 2 А, 3, 4, 5, 6, 7, 8, 9, 9 А, 10, 11, 12, 13, 14, 15, 16, 17, 18, 19, 20, 21, 22, 23, 24, 25, 26, 27, 28, 2\1, 28 А, 28/1, 31, 33, 35, 37, 39, 41, 45, 49, 53, 53 А, 59, 59 А, 65, 65 А; Әлия Молдағұлова көшесі – 5, 29 А; Әл-Фараби көшесі - 2, 7, 8, 8\1, 9, 11, 12, 13, 14, 14 А, 14 Б, 17, 23, 24, 27, 29, 31, 35; Әсенбай Калқабекұлы көшесі - 1, 2, 3, 4, 5, 6, 7, 7\2, 8, 9, 10, 11, 11\1, 12, 13, 15, 14, 16, 16 А,17, 18, 19, 20, 20\1, 21, 22, 23; Бауыржан Момышұлы көшесі - 1, 2, 3, 4, 5, 6, 7, 8, 9, 9 А, 10, 10 А, 11, 11 А, 12, 12 А, 13, 14, 15, 16, 17, 18, 19, 20, 21, 22, 23, 24, 24 А, 25, 25 А, 26, 27, 27 А, 28, 28 А, 30, 32, 34, 34 А; Бейбітшілік көшесі - 1, 1 А, 2, 3, 4, 5, 6, 7, 8, 9, 10, 11, 12, 13, 14, 15, 16, 17, 18, 19, 20, 21, 22, 22 А, 23, 24, 25, 26, 27, 28, 29, 30, 32, 34; Береке көшесі - 3, 4, 5, 6, 7, 8, 9, 10, 11; Бөгенбай батыр көшесі - 2 А, 3, 4, 5, 5 А, 6, 7, 8, 9, 10, 11, 12, 12 А, 13, 14, 14 А, 15, 16, 17, 18, 19, 20, 20 А, 21, 22, 22 А, 23, 26, 24; Ғани Абсағитов көшесі – 1, 2, 3, 4, 5, 6, 7, 9; Ғарифулла Амансүгіров көшесі - 1, 2, 3, 4, 4 А, 5, 5 А, 5/1, 6, 6 Б, 7, 7 А, 8, 8 А, 9, 10, 11, 12, 13, 15, 16, 17, 18, 18 А, 19, 20, 21, 21 А, 22, 23; Тоғанас батыр көшесі - 1, 2, 2\1, 2\2, 4, 5, 7, 7\1, 8, 13, 13\1, 14, 16, 16\1, 17, 17\1, 18, 18\1, 19, 19\1, 19\2, 20, 21, 23, 23\2, 24, 25, 26, 27, 27\2, 28, 28\2, 30, 31, 33, 34, 34\2, 35, 36, 36\2, 38, 38\1, 40, 42, 42 А, 43, 44, 44\1, 46, 47, 48, 48 А, 49, 50, 51, 52, 52\1, 52\2, 52\3, 53, 55; Дінмұхамед Қонаев көшесі - 1, 2, 3, 4, 5, 6, 6А, 7, 8, 9, 10, 12, 12 А, 14, 16, 18, 20, 22, 22 А; Майбұлақ көшесі - 1, 1\1, 1 А, 2, 3, 4, 4\1, 4 А, 4 Б, 5, 6, 6 А, 6 Б, 7, 8, 10, 13, 16, 17, 19, 20, 26, 28\1, 29, 34, 35, 44, 45, 46, 47, 48; Достық көшесі - 3, 5, 8, 10, 13, 18, 19, 24, 30, 42; Егемендік көшесі - 1, 2, 3, 4, 5, 6, 7, 8, 9, 10, 11, 12, 13, 14, 15, 16, 17, 18, 19, 20, 21, 22, 23, 24, 25, 26, 27, 28, 29, 30, 32, 40, 44 А; Жамбыл Жабаев көшесі - 1, 2, 2 Б, 3, 4, 5, 6, 6 А, 9, 11, 13, 14, 15, 17, 18, 19, 21, 25, 26, 27, 27 А, 28, 29, 30, 31, 33, 33 А, 35, 37, 37 А, 39, 41, 43, 47, 47 А, 52, 53, 55, 57, 61, 63, 65, 69, 73, 85; Желтоқсан көшесі - 1, 1\1, 1 А, 1 Б, 1 В, 1 Г, 1 Д, 2, 2 А, 3, 3 А, 4, 5, 6, 6 А, 7, 8, 9, 10, 11, 12, 13, 14, 14 А, 15, 16, 17, 18, 20, 22, 24, 24 А, 26, 28, 30, 32, 34, 36, 38 А, 40, 40 А; Жеңіс көшесі - 1, 1 А, 2, 3, 9; Жолмағамбет Қалиев көшесі - 1, 2, 3, 4, 5, 6, 7, 8, 9, 10, 11, 12, 13, 14, 15, 16, 17, 18, 19, 20, 21, 22, 23, 24; Ыбырай Алтынсарин көшесі - 2, 3; Алтын қазық көшесі - 1, 1/1, 1 А, 1 Б, 2, 3, 3 А, 4, 4/4, 4 А, 5, 5/5, 6, 6\6, 14, 30 А, 33 А, 121 А; Исатай Тайманұлы көшесі - 2 Б, 4, 4 А, 6, 8, 10, 11, 14 А, 15, 16, 16\1, 22, 25 А, 28; Қабанбай батыр көшесі - 1, 3, 4, 6, 7, 8, 9, 10, 12, 14, 17; Қазыбек би көшесі - 2, 3, 4, 5, 9, 10, 12, 13, 14, 16, 18, 19, 21, 23, 25, 27, 29, 31, 38, 48, 50; Қасым Қайсенов көшесі - 1, 3, 5, 11; Керей хан көшесі - 1, 2, 3, 4 А, 6, 7, 7 А, 8, 10, 10 А, 12; Қожа Ахмет Яссауи көшесі - 2, 2\1, 4, 5, 6, 8, 9, 10, 11, 15, 17; Мәншүк Мәметова көшесі - 2, 4, 5, 6, 7, 8, 12, 1; Махамбет Өтемісұлы көшесі - 1, 2, 3, 4, 5, 6, 7, 8, 9, 10, 11, 12, 14, 15, 16, 17, 18, 19, 20, 21, 22, 23, 24, 25, 27, 28, 29, 30; Мұқағали Мақатаев көшесі - 1, 2, 2 А, 3, 4, 5, 6, 7, 8, 9, 10, 10 А, 11, 11 А, 12, 13, 14, 15, 16, 17, 18, 19, 20, 20 А, 21, 22, 23, 24, 25, 26, 27, 27 А, 28, 28 А, 29, 29 А, 30, 30 А, 33, 33 А, 33 Б, 34, 34 А; Мұхтар Әуезов көшесі - 1, 2, 3, 4, 5, 6, 7, 8, 9, 10, 12, 28, 28/1; Айтмағанбет Есмағамбетұлы көшесі - 1, 1\1, 2, 2 А, 2 Б, 3, 3 А, 4, 5, 6, 6 А, 7, 8, 9, 10, 11, 12, 12\6, 12 А, 13, 14, 14 А, 15, 15\1, 16, 17, 17 Б, 18, 19, 19 А, 20, 20\1, 21, 21 А, 22, 23, 24, 25, 25 А, 26, 27, 28, 29, 30, 31, 32, 33, 34, 36 А, 37, 38, 40, 46, 50; Наурызбай батыр көшесі - 1, 2, 3, 4, 5, 6, 7, 7 А, 8, 9, 10, 11, 12, 14; Баубек батыр көшесі - 1, 2, 3, 4, 5, 5 А, 6, 7, 8, 11, 13, 17 А, 19; Нұра көшесі – 1, 1 А, 3, 5, 7, 9, 11, 13, 15, 17, 19, 23, 31, 31 А; Асыл түлік шағын ауданы - 1, 5, 10, 16, 19, 22, 29, 30, 32, 36, 37, 39, 42, 43, 44, 48, 50, 53, 55, 56, 57, 58/1, 60, 61, 68, 74; Райымбек батыр көшесі - 1, 4, 6, 7, 9, 10, 12; Республика көшесі - 1, 1 А, 1 В, 1 Д, 2, 2 А, 2\1, 2\2, 2 Б, 2 Д, 3, 4, 5 Б, 6\1, 7, 7\1, 7 А, 7 Б, 7 Г, 7 Д, 8, 8\1, 10, 11 Б, 12, 16, 16\4, 16 А Б В, 18, 18 А, 18 Б, 20, 22, 23, 24, 25, 26, 26\3, 30, 30/2, 32, 34, 36, 36 А, 39, 40, 42, 46, 48, 50 А, 52, 54, 58, 62, 64, 66; Сәкен Сейфуллин көшесі - 1, 2, 3, 4, 5, 6, 7, 8, 8 А, 9, 9 А, 10, 11, 11 А, 12, 13, 14, 15, 16, 17, 18, 19, 20, 22, 22 А, 23, 25, 25 А, 27, 27 А, 29, 29 А, 30, 31, 33, 35, 39, 41, 43, 43 А; Сарқырама көшесі - 1, 1 Б, 1 Г, 2, 3, 2\1, 2 А, 2 Г, 3, 3 В, 4, 6, 8, 8 А, 9, 10, 11, 13, 13 А, 15, 16, 17, 19, 20, 21, 22, 23, 23 А, 24, 24 А, 25, 26, 28, 28 А, 30, 31, 32, 33, 34, 35, 36, 36 А, 37, 38, 41, 45; Сұлтан Бейбарыс көшесі - 1, 1 А, 2, 2 А, 3, 4, 6, 7, 8, 9, 10, 13, 15, 17, 18, 21, 21 А, 22, 23, 24, 26, 36; Тәуелсіздік көшесі - 4, 5, 6, 8, 9, 10, 10 А, 11, 12, 12 А, 13, 16, 17, 19, 20, 21, 23, 24, 25, 31, 32, 34, 34 А, 35; Төле би көшесі - 1, 3, 4, 5, 6, 7, 9, 10, 11, 12, 13, 14, 15, 17, 19, 21, 22, 23, 25, 26, 27, 28, 29, 30, 31; Тұрар Рысқұлов көшесі - 1, 1 А, 2, 2\1, 2 А, 4, 5, 6, 7, 9 А, 9 Б, 11, 11 А, 14, 15, 16; Хақназар хан көшесі - 1, 2, 3, 4, 5, 6, 7, 10; Генерал Сабыр Рахимов көшесі - 13, 14, 15, 15 А, 18, 21, 22, 29, 31, 32, 40, 40\1, 42, 42\1; Шәкен Айманов көшесі - 1, 1 А, 2, 4, 6; Школьная көшесі - 1, 1\1, 4, 5; Шоқан Уәлиханов көшесі - 1, 2, 3, 4, 5, 6, 7, 8, 8/1, 9, 10, 11, 11 А, 12, 12 А, 13, 13 А, 14, 14 А, 15, 16, 17, 18, 19, 20, 20 А, 21, 22, 23, 24, 24\1, 24 Б, 25, 26, 27, 28, 29, 30, 31, 31 А, 32, 33, 34, 35; Шырақ көшесі – 1 А, 2, 2 А, 3, 4, 6, 8, 8 А; коттедж қалашағы Нұра Ишим "9" - 1/1, 1 В, 2/1, 3, 3/1, 4, 5, 5 Б, 6, 6/1, 6 Б, 7, 8, 8 Б, 9 А, 9 Б, 10 А, 11\1, 11 В, 12 А, 12\1, 12 В, 13, 13 Б, 14, 15, 16, 17, 18, 19, 20 А, 21 Б, 22, 23, 24, 28 Б, 29, 29 А, 29 Б, 29 В, 30, 30 Б, 30 В, 31, 33, 34, 36 А, 38, 38 А, 39, 40, 41 Б, 41 В, 42, 42 Б, 42 В, 43, 43 Б, 43 В, 44, 44 Б, 44 В, 45, 46, 46 А, 47, 47 А, 54, 62, 63, 147, 263 401; Абылай хан көшесі - 1, 2, 3, 4, 5, 6, 7, 8, 9, 10, 11, 12, 13, 14, 15, 16, 17, 18, 19, 20, 21, 22, 23, 24, 25, 26, 27, 28, 29, 30, 55 В; Азаттық көшесі - 1, 2, 3, 3 А, 4, 5, 6, 7, 8, 9, 10, 11, 12, 13, 14, 15, 16, 17, 18, 19, 20, 21, 22, 23, 24, 25, 26, 27, 28, 29, 30, 31, 33, 39, 39 А, 45; Ақан сері көшесі - 1, 3, 5, 6, 7, 8, 9, 10, 11, 12, 13, 14, 16, 17, 17 А, 18, 19, 20, 21, 22, 23, 24, 25, 26, 28, 30, 31, 31 А, 32, 33, 34, 35, 36, 37, 38, 39, 40, 41, 42, 43, 44, 45, 45 А, 46, 47, 48, 49, 50, 50 А, 51, 52, 52/1, 52 А, 53, 54, 57, 58, 59, 61, 63, 66, 67 А, 68, 70, 70 А, 73, 79, 81, 87, 89, 109, 119, 351; Әліби Жангелдин көшесі - 1, 1/1, 1\3, 2, 2 А, 2 Б, 2 В, 3, 4, 4 А, 4 Б, 4 Г, 4 Д, 7, 8, 10, 10 А, 10 Б, 25 А, 38; Амангелді Иманов көшесі - 1, 2, 2\1, 2 А, 3, 5, 6, 7, 7 А, 9, 10, 11, 15, 17, 18, 19, 21, 22, 23, 25, 27, 28, 29, 30, 31, 32, 34, 35, 36, 37, 37 Б, 38, 38 А, 40, 41, 43, 45, 46, 47, 48, 49, 54, 57, 60, 61, 63, 64, 67, 71, 75, 84, 76; Бауыржан Момышұлы көшесі - 29, 33, 35, 36, 36 А, 36 Б, 37, 38, 39, 39 А, 39 Б, 40, 43, 44, 44 А, 46, 47, 47 А, 49, 50, 52, 54, 55, 56, 56 А, 64, 68, 72, 74; Баян-сұлу көшесі - 1, 2, 3, 4, 5, 6, 7, 8, 9, 10, 11, 12, 13, 14, 15, 16, 17, 18, 19, 20, 21, 22, 23, 24, 25, 26, 27, 28, 28 А, 29, 30, 33, 43, 44, 45, 85; VIP қалашық - 4, 5, 11, 16 Б, 40 Б, 370, 401, 402; Даулеткерей көшесі - 1, 1 А, 2, 3, 4, 4 А, 6, 6 А, 7, 7 А, 8; Желтоқсан көшесі - 17, 19, 21, 23, 25, 27, 29, 31, 33, 35, 37 Б, 39, 43, 44 А, 44 Б, 46, 48, 52, 54, 55, 56, 56 А, 56 Б, 58, 58 А, 62, 64, 68, 66 А, 74, 74 А; Ахмет Байтұрсынов көшесі - 1, 1 Б, 2 А, 3, 4, 6, 7, 8, 9, 11, 11 А, 12, 13, 14, 14 А, 15, 16, 17, 18, 19, 20, 21, 22, 23, 25, 26, 27, 28 А, 30, 39, 40, 47, 54, 60, 86; Міржақып Дулатов көшесі - 1, 1 А, 2, 3, 4, 5, 5 А, 6, 7, 8, 9, 10, 10 А, 11, 12, 12\1, 13, 13 А, 14, 15, 16, 18, 20, 22, 24, 26; Қозы Көрпеш көшесі – 6, 19; Қорқыт ата көшесі - 9 В, 11, 11 А, 11 В, 13, 15, 15 А, 17, 17 А, 19, 20, 20 А, 22, 24, 25, 26, 26 А, 27, 28, 29, 32, 34, 36, 38, 40, 42, 42 А, 44, 46, 48, 50, 52, 54, 56, 60, 60 А, 68; Мәлік Ғабдуллин көшесі - 1, 3, 4, 5, 6, 7, 7 А, 8, 8 А, 9, 10, 12, 13, 14, 15, 16, 17, 18, 19, 20, 21, 23, 25, 26, 27, 28, 29, 30, 31, 32, 33, 34, 36, 37 А, 40, 41, 42, 44, 45, 46, 47, 48, 51, 52, 54, 55, 57, 79, 85\1; Мұқағали Мақатаев көшесі - 35, 36, 36 А, 37, 38, 39, 40, 41, 42, 43, 44, 45, 45 А, 46, 47, 48, 49, 50, 51, 53, 53 А, 55, 55 А, 56, 57, 58, 58 А, 59, 60, 61, 61 А, 62, 63 А, 64, 66, 66 А, 67, 68 А, 69, 71, 72, 73, 74, 76, 78; Нұра көшесі - 33, 37, 39, 41 А, 43, 45, 47, 49, 49 А, 51, 53, 55, 55\1, 57, 59, 61, 63, 65, 67, 68, 69, 71; Бәйтерек шағын ауданы - 4, 5, 12 Б, 16 Б, 18 Б, 19 Б, 23 Б, 25 Б, 29, 29 Б, 30, 30 А, 37 Б, 40 Б, 42, 33 Б, 46 Б, 47, 50 Б, 51, 54 Б, 55, 55 Б, 56, 58/1, 59\2, 62, 62 Б, 64/1, 100 Б, 101 Б, 106/1, 144\1, 162/1, 162/2, 325, 329, 369, 370, 378, 380, 404, 405, 406 Б, 412, 422, 440, 3021; Сәбит Мұқанов көшесі - 3, 4, 5, 22; Сәкен Сейфуллин көшесі - 34, 34 А, 34 Б, 38, 40, 40 А, 42, 42 А, 47, 48, 50 А, 51, 52, 53, 53 А, 53 Б, 54, 55 А, 55 Б, 56, 56 А, 57, 58, 59, 60, 61, 61/1, 64, 66, 69 А; Сүйінбай көшесі - 1, 2, 2 А, 4, 6, 7, 8, 9, 10, 12, 13, 14, 15, 16, 17, 16 А, 18, 19, 20, 21, 22, 23, 24, 25, 26, 27 А, 29 А, 30, 30\1, 31, 32, 33, 34, 35, 38, 39, 40, 41, 42, 43, 45, 46, 48, 49, 50, 52, 53, 55, 57, 58, 59, 60, 61, 62, 63, 63 А, 64, 68, 68 А, 69, 72, 73, 76, 78, 80, 82, 100, 106, 108, 110, 114, 116, 118, 120; Тәуелсіздік көшесі - 36, 37 А, 37 Б, 38, 39, 40, 42, 42 А, 43 А, 44, 44 А, 45, 47, 46, 48, 48 А, 49, 51, 52, 52 А, 53, 54, 55, 56, 58, 59 А, 60, 60 А, 62, 63, 68; Тұрар Рысқұлов көшесі - 18, 19, 22, 23, 24, 25, 26, 27, 27 А, 28, 28 А, 29 А, 30, 30 А, 31, 31 А, 32, 32 А, 33, 34, 35, 35 А, 36, 37, 38, 41, 43, 45, 46, 47; Шәкен Айманов көшесі - 10, 13, 14, 15, 16, 17, 20, 20 А, 21, 22, 23, 23 А, 24, 24 А, 25, 26 А, 27, 29 А, 35, 37, 41, 57; Шоқан Уәлиханов көшесі - 36 А, 37, 37 А, 37 Б, 38, 39, 40, 41, 42, 44, 45, 46, 46 А, 47 А, 48, 48 А, 49, 49 А, 49 Б, 50, 52, 54, 55 А, 56, 58, 59, 60, 61, 62, 63, 63 Б, 64, 65, 65 А, 66, 67, 68, 69, 70, 71, 72, 74, 75, 78, 82, 86, 101, 157; Шырақ көшесі - 7, 10, 11, 12, 13, 14, 15А, 15 Б, 16 А, 17, 17 А, 18 А, 21, 21 А, 22, 24, 24 А, 25, 25 А, 26 А, 27, 27 А, 27 Б, 28, 30, 31, 32, 33, 34, 35, 36, 39, 50; 5 квартал - 29, 32; Әлихан Бөкейхан көшесі - 1,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110, 111, 112, 113, 114, 115, 116, 117, 118, 119, 120; Қажымұқан көшесі –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110, 111, 112, 113, 114, 115, 116, 117, 118, 119, 120, 121, 122, 123, 124, 125, 127, 129; Балуан Шолақ көшесі - 1,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110, 111, 112, 113, 114, 115, 116, 117, 118, 119, 120, 121, 122, 123, 124, 125, 126, 127, 128, 129, 130; Кейкі батыр көшесі - 1,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110, 111, 112, 113, 114, 115, 116, 117, 118, 119, 120, 121, 122, 123, 124, 125, 126, 127, 128, 129, 130, 132; Қобыланды батыр көшесі - 1,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110, 111, 112, 113, 114, 115, 116, 117, 118, 119, 120, 121, 122, 123, 124, 125, 126, 127, 128, 129, 130; Қамбар батыр көшесі - 1,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110, 111, 112, 113, 114, 115, 116, 117, 118, 119, 120, 121, 122, 123, 124, 125, 126, 127, 128, 129, 130; Едіге көшесі - 1,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110, 111, 112, 113, 114, 115, 116, 117, 118, 119, 120, 121, 122, 123, 124, 125, 126, 127, 128, 129, 130; Тұран көшесі - 1,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110, 111, 112, 113, 114, 115, 116, 117, 118, 119, 120, 121, 122, 123, 124, 125, 126, 127, 128, 129, 130; Тоныкөк көшесі - 1,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90; Күлтегін көшесі - 1,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90; Махмұт Қашқари көшесі - 1,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80; Түркістан көшесі - 1,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76; Алтай көшесі - 1, 2, 3, 4, 5, 6, 7, 8, 9, 10, 11, 12, 13, 14, 15, 16, 17, 18, 19, 20, 21, 22, 23, 24, 25, 26, 27, 28, 29, 30, 31, 32, 33, 34, 35, 36, 37, 38, 39, 40, 41, 42, 43, 44, 45, 46, 47, 48, 49, 50, 51, 52, 53, 54; Сарыарқа көшесі - 1, 2, 3, 4, 5, 6, 7, 8, 9, 10, 11, 12, 13, 14, 15, 16, 17, 18, 19, 20, 21, 22, 23, 24, 25, 26, 27, 28, 29, 30, 31, 32, 33, 34, 35, 36, 37, 38, 39, 40, 41, 42, 43, 44, 45, 46, 47, 48, 49, 50; Арқалық көшесі - 1, 2, 3, 4, 5, 6, 7, 8, 9, 10, 11, 12, 13, 14, 15, 16, 17, 18, 19, 20, 21, 22, 23, 24, 25, 26, 27, 28, 29, 30, 31, 32, 33, 34, 35, 36, 37, 38, 39, 40, 41, 42, 43, 44, 45, 46; Қағанат көшесі - 1, 2, 3, 4, 5, 6, 7; Есім хан көшесі - 2, 4, 6, 8, 10, 12, 14, 16, 18, 20, 22, 24, 26, 28, 30, 32, 34, 36, 38, 40, 42, 44, 46, 48; Тәуекел хан көшесі - 1, 2, 3, 4, 5, 6, 7, 8, 9, 10, 11, 12, 13, 14, 15, 16, 17, 18, 19, 20, 21, 22, 23, 24, 25, 26, 27, 28, 29, 30, 31, 32, 33, 34, 35, 36, 37, 38, 39, 40, 41, 42, 43, 44, 45, 46, 47, 48, 49, 50, 51, 52, 54, 56; Қасым хан көшесі - 1, 2, 3, 4, 5, 6, 7, 8, 9, 10, 11, 12, 13, 14, 15, 16, 17, 18, 19, 20, 21, 22, 23, 24, 25, 26, 27, 28, 29, 30, 31, 32, 33, 34, 35, 36, 37, 38, 39, 40, 41, 42, 43, 44, 45, 46, 47, 48, 50, 52, 54, 56; Бұқар жырау көшесі - 1, 2, 3, 4, 5, 6, 7, 8, 9, 10, 11, 12, 13, 14, 15, 16, 17, 18, 19, 20, 21, 22, 23, 24, 25, 26, 27, 28, 29, 30, 31, 32, 33, 34, 35, 36, 37, 38, 39, 40, 41, 42, 43, 44, 45, 46, 47, 48, 49, 50, 51, 52, 53, 54, 55, 56, 57, 58, 59, 60; Асанқайғы жырау көшесі - 1, 2, 3, 4, 5, 6, 7, 8, 9, 10, 11, 12, 13, 14, 15, 16, 17, 18, 19, 20, 21, 22, 23, 24, 25, 26, 27, 28, 29, 30, 31, 32, 33, 34, 35, 36, 37, 38, 39, 40, 41, 42, 43, 44, 45, 46, 47, 48, 49, 50, 51, 52, 53, 54, 55, 56, 57, 58, 59, 60; Дарабоз көшесі - 1, 2, 3, 4, 5, 6, 7, 8, 9, 10, 11, 12, 13, 14, 15, 16, 17, 18, 19, 20, 21, 22, 23, 24, 25, 26, 27, 28, 29, 30, 31; Отырар көшесі - 1, 2, 3, 4, 5, 6, 7, 8, 9, 10, 11, 12, 13, 14, 15, 16, 17, 18, 19, 20; Қайрат Рысқұлбеков көшесі - 1, 2, 3, 4, 5, 6, 7, 8, 9, 10, 11, 12, 13, 14, 15, 16, 17, 18, 19, 20, 21, 22, 23, 24, 25, 26, 27, 28, 29, 30, 31, 32, 33, 34; Мұстафа Шоқай - 1, 2, 3, 4, 5, 6, 7, 8, 9, 10, 11, 12, 13, 14, 15, 16, 17, 18, 19, 20, 21, 22, 23, 24, 25, 26, 27, 28, 29, 30, 31, 32, 33, 34; Ақмола көшесі - 1, 2, 3, 4, 5, 6, 7, 8, 9, 10, 11, 12, 13, 14, 15, 16, 17, 18, 19, 20, 21, 22, 23, 24, 25, 26, 27, 28, 29, 30, 31, 32, 33, 34, 35, 36, 37, 38, 39, 40, 41, 42, 43, 44, 45, 46, 47, 48, 49, 50, 51, 52, 53, 54, 55, 56, 57, 58, 59, 60, 61, 62, 63, 64, 65, 66, 67, 68, 69, 70; Көкшетау көшесі - 1,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94; Ұлы дала көшесі - 1,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100; Алаш көшесі - 1, 2, 3, 4, 5, 6, 7, 8, 9, 10, 11, 12, 13, 14, 15, 16, 17, 18, 19, 20, 21, 22, 23, 24, 25, 26, 27, 28, 29, 30, 31, 32, 33, 34, 35, 36, 37, 38, 39, 40, 41, 42, 43, 44, 45, 46, 47, 48, 49, 50; Қазанат көшесі - 1, 2, 3, 4, 5, 6, 7, 8, 9, 10, 11, 12, 13, 14, 15, 16, 17, 18, 19, 20; Жәнібек хан көшесі - 1, 2, 3, 4, 5, 6, 7, 8, 9, 10; Іле көшесі - 1, 2, 3, 4, 5, 6, 7, 8, 9, 10, 11, 12; Еділ көшесі - 1, 2, 3, 4, 5, 6, 7, 8, 9, 10, 11, 12; Ертіс көшесі - 1, 2, 3, 4, 5, 6, 7, 8, 9, 10, 11, 12; Есіл көшесі - 1, 2, 3, 4, 5, 6, 7, 8, 9, 10, 11, 12; Жайық көшесі - 1, 2, 3, 4, 5, 6, 7, 8, 9, 10, 11, 12, 13, 14, 15, 16, 17, 18, 19, 20, 21, 22, 23, 24; Шалқар көшесі - 1, 2, 3, 4, 5, 6, 7, 8, 9, 10, 11, 12, 13, 14, 15, 16, 17, 18, 19, 20, 21, 22, 23, 24; Алакөл көшесі - 1, 2, 3, 4, 5, 6, 7, 8, 9, 10, 11, 12, 13, 14, 15, 16, 17, 18, 19, 20, 21, 22, 23, 24; Зайсан көшесі - 1, 2, 3, 4, 5, 6, 7, 8, 9, 10, 11, 12, 13, 14, 15, 16, 17, 18, 19, 20, 21, 22, 23, 24; Балқаш көшесі - 1, 2, 3, 4, 5, 6, 7, 8, 9, 10, 11, 12, 13, 14, 15, 16, 17, 18, 19, 20, 21, 22, 23, 24; Каспий көшесі - 1, 2, 3, 4, 5, 6, 7, 8, 9, 10, 11, 12, 13, 14, 15, 16, 17, 18, 19, 20, 21, 22, 23, 24; Арал көшесі - 1, 2, 3, 4, 5, 6, 7, 8, 9, 10, 11, 12, 13, 14, 15, 16, 17, 18, 19, 20, 21, 22, 23, 24; Ханкөл көшесі - 1, 2, 3, 4, 5, 6, 7, 8, 9, 10, 11, 12, 13, 14, 15, 16; Орынбор көшесі - 1, 3, 5, 7, 9, 11, 13, 15, 17, 19, 21, 23; Қызылорда көшесі - 1, 2, 3, 4, 5, 6, 7, 8, 9, 10, 11, 12, 13, 14, 15, 16, 17, 18, 19, 20; Алматы көшесі - 1, 2, 3, 4, 5, 6, 7, 8, 9, 10, 11, 12, 13, 14, 15, 16; Қызылжар көшесі - 1, 2, 3, 4, 5, 6, 7, 8, 9, 10, 11, 12, 13, 14; Бозоқ көшесі - 1, 2, 3, 4, 5, 6, 7, 8, 9, 10, 11, 12, 13, 14, 15, 16; Берел көшесі - 1, 2, 3, 4, 5, 6, 7, 8, 9, 10; Байқоныр көшесі - 1, 2, 3, 4, 5, 6; Халифа Алтай көшесі - 2, 4, 6, 8, 10, 12, 14, 16; шағын аудан - 20, 21, 23.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659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жері: Ақмола облысы, Целиноград ауданы, Тайтөбе ауылы, Кенесары хан көшесі, 15, "Тайтөбе ауылының орта мектебі" мемлекеттік мекемесінің 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 Тайтөбе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660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жері: Ақмола облысы, Целиноград ауданы, Жалғызқұдық ауылы, Давид Вильгельмович Бурбах көшесі, 42, "№ 24 Жалғызкұдық орта мектебі" мемлекеттік мекемесінің 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 Жалғызқұдық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661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жері: Ақмола облысы, Целиноград ауданы, Жарлыкөл ауылы, Жеңіс көшесі, 26/А, "№ 25 орта мектебі" мемлекеттік мекемесінің 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 Жарлыкөл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662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жері: Ақмола облысы, Целиноград ауданы, Тасты ауылы, Мұхтар Әуезов көшесі, 18/1, "№ 14 орта мектебі" мемлекеттік мекемесінің 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 Тасты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663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жері: Ақмола облысы, Целиноград ауданы, Ақмешіт ауылы, Ыбырай Алтынсарин көшесі, құрылыс 1, "№ 15 орта мектебі" мемлекеттік мекемесінің 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 Ақмешіт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664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жері: Ақмола облысы, Целиноград ауданы, Тастақ станциясы, Астық көшесі, 11, "№ 16 бастауыш мектебі" мемлекеттік мекемесінің 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 Тастақ станциясы.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665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жері: Ақмола облысы, Целиноград ауданы, Арайлы ауылы, Жастар көшесі, 5 Б, "№ 9 орта мектебі" мемлекеттік мекемесінің 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 Арайлы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666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жері: Ақмола облысы, Целиноград ауданы, Төңкеріс ауылы, Ахмет Байтұрсынұлы көшесі, 1, "№ 12 орта мектебі" мемлекеттік мекемесінің ғимараты,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 Төңкеріс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667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жері: Ақмола облысы, Целиноград ауданы, Ынтымақ ауылы, Парасат көшесі, 12, "№ 10 орта мектебі" мемлекеттік мекемесінің 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 Ынтымақ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668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жері: Ақмола облысы, Целиноград ауданы, Қосшоқы станциясы, Алтынсарин көшесі, 6, "№ 13 негізгі мектебі" мемлекеттік мекемесінің 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 Қосшоқы станциясы.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669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жері: Ақмола облысы, Целиноград ауданы, Жайнақ станциясы, Жастар көшесі, 20, "Қазақстан темір жолы" акционерлік қоғамының 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 Жайнақ станциясы.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670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жері: Ақмола облысы, Целиноград ауданы, Мәншүк ауылы, Атамекен көшесі, 5, "№ 26 орта мектебі" мемлекеттік мекемесінің 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 Мәншүк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671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жері: Ақмола облысы, Целиноград ауданы, Жаңаесіл ауылы, Болашақ көшесі, 8, "№ 32 орта мектебі" мемлекеттік мекемесінің 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 Жаңаесіл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672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жері: Ақмола облысы, Целиноград ауданы, Қараменді батыр ауылы, Достық көшесі, 17, "Бай жер" жауапкершілігі шектеулі серіктестігінің 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 Қараменді батыр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673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жері: Ақмола облысы, Целиноград ауданы, Мортық ауылы, Абай көшесі, 7, ауылдық клубтың 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 Мортық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674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жері: Ақмола облысы, Целиноград ауданы, Оразақ ауылы, Әубәкіров көшесі, 2, "№ 27 орта мектебі" мемлекеттік мекемесінің 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 Оразақ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675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жері: Ақмола облысы, Целиноград ауданы, Бірлік ауылы, Орталық көшесі, 3, "№ 28 бастауыш мектебі" мемлекеттік мекемесінің 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 Бірлік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676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жері: Ақмола облысы, Целиноград ауданы, Родина ауылы, Школьная көшесі, 1, ауылдық клубтың 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 Родина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677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жері: Ақмола облысы, Целиноград ауданы, Садовое ауылы, Тәуелсіздік көшесі, 19, ауылдық клубтың 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 Садовое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678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жері: Ақмола облысы, Целиноград ауданы, Зеленый Гай ауылы, Самал көшесі, 1, ауылдық клубтың 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 Зеленый Гай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679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жері: Ақмола облысы, Целиноград ауданы, Приречное ауылы, Ыбырай Алтынсарин көшесі, 40, "№ 22 орта мектебі" мемлекеттік мекемесінің 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 Приречное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680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жері: Ақмола облысы, Целиноград ауданы, Опан ауылы, Дінмұхаммед Қонаев көшесі, 24, "№ 23 негізгі мектебі" мемлекеттік мекемесінің 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 Опан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681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жері: Ақмола облысы, Целиноград ауданы, Рахымжан Қошқарбаев ауылы, Бейбітшілік көшесі, 53, "№ 43 орта мектебі" мемлекеттік мекемесінің 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 Рахымжан Қошқарбаев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682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жері: Ақмола облысы, Целиноград ауданы, Сарыкөл ауылы, Мира көшесі, 22, "№ 47 негізгі мектебі" мемлекеттік мекемесінің 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 Сарыкөл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683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жері: Ақмола облысы, Целиноград ауданы, Преображенка ауылы, Нұра көшесі, 32, "Преображенка" жауапкершілігі шектеулі серіктестігінің 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 Преображенка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684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жері: Ақмола облысы, Целиноград ауданы, Софиевка ауылы, Қабанбай батыр көшесі, 35, "№ 21 орта мектебі" мемлекеттік мекемесінің 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 Софиевка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685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жері: Ақмола облысы, Целиноград ауданы, Талапкер ауылы, Мұхтар Әуезов көшесі, 23, "№ 3 орта мектебі" мемлекеттік мекемесінің 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 Талапкер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686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жері: Ақмола облысы, Целиноград ауданы, Қажымұқан ауылы, Мұңайтпасов көшесі, 35, "№ 4 негізгі мектебі" мемлекеттік мекемесінің 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 Қажымұқан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687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жері: Ақмола облысы, Целиноград ауданы, Ыбырай Алтынсарин ауылы, Абай Құнанбаев көшесі, 33, "Ыбырай Алтынсарин орта мектебі" мемлекеттік мекемесінің 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 Ыбырай Алтынсарин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688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жері: Ақмола облысы, Целиноград ауданы, Қызыл суат ауылы, Талғат Бегелдинов көшесі, 40/1, "Қызыл суат ауылының орта мектебі" мемлекеттік мекемесінің 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 Қызыл суат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689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жері: Ақмола облысы, Целиноград ауданы, Шалқар ауылы, Иманбаев көшесі, 2, "Шалқар орта мектебі" мемлекеттік мекемесінің 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 Шалқар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690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жері: Ақмола облысы, Целиноград ауданы, Қаратомар ауылы, Нұрпейісов көшесі, 17, "№ 30 негізгі мектебі" мемлекеттік мекемесінің 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 Қаратомар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691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жері: Ақмола облысы, Целиноград ауданы, Отаутүскен ауылы, Қалдаяқов көшесі, 13/1, "№ 31 бастауыш мектебі" мемлекеттік мекемесінің 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 Отаутүскен ауылы.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