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1900" w14:textId="7831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2017 жылғы 23 қазандағы № 146/20-6 "Целиноград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2019 жылғы 13 маусымдағы № 327/47-6 шешімі. Ақмола облысының Әділет департаментінде 2019 жылғы 18 маусымда № 7238 болып тіркелді. Күші жойылды - Ақмола облысы Целиноград аудандық мәслихатының 2020 жылғы 10 шілдедегі № 428/64-6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10.07.2020 </w:t>
      </w:r>
      <w:r>
        <w:rPr>
          <w:rFonts w:ascii="Times New Roman"/>
          <w:b w:val="false"/>
          <w:i w:val="false"/>
          <w:color w:val="ff0000"/>
          <w:sz w:val="28"/>
        </w:rPr>
        <w:t>№ 428/64-6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"Целиноград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2017 жылғы 23 қазандағы № 146/20-6 (Нормативтік құқықтық актілерді мемлекеттік тіркеу тізілімінде № 6154 болып тіркелген, 2017 жылғы 10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Целиноград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Әлеуметтік көмек алушылар санаттарының тізбесін айқындау және әлеуметтік көмектің мөлшерлерін белгілеу тәртібі";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Әлеуметтік көмек алушылардың келесі санаттарына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теңестірілген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теңестірілген адамдардың басқа да санаттарына;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 зейнетақыны алатын зейнеткерлерге;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3-топтағы мүгедектерге, 18 жасқа дейінгі мүгедек балаларға, соның ішінде ата-анасының (заңды өкілдерінің) біреуіне ұсынылады;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балалы отбасыларға;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балалы аналарға;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мәні бар аурулармен ауыратын адамдарға (туберкулезбен, онкологиялық аурулармен);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тұратын аз қамтылған және көп балалы отбасылардың колледждерде және жоғары медициналық оқу орындарында ақы төлеу негізінде күндізгі оқу формасы бойынша оқитын студенттеріне;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анықталған жағдайларға байланысты, жедел әлеуметтік қолдауға мұқтаж отбасыларға (азаматтарға) өрт, басқа да табиғи және техногендік сипаттағы айрықша жағдайларда;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босатылған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пробация қызметінің есебінде тұрған адамдарға.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азаматтарды өмірлік қиын жағдай туындаған кезде мұқтаждар санатына жатқызу үшін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көзделген негіздемелер;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табиғи зілзаланың немесе өрттің салдарынан азаматқа (отбасына) не оның мүлкіне зиян келтіру не әлеуметтік мәні бар аурулардың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 төмен күнкөріс деңгейіне бір еселік қатынас шектен аспайтын жан басына шаққандағы орташа табыстың бар болуы негіздеме болып табылады.";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қатысушылары мен мүгедектеріне теңестірілген адамдарға, Ұлы Отан соғысының қатысушылары теңестірілген адамдардың басқа да санаттарына, ең төмен зейнетақыны алатын зейнеткерлерге, 1, 2, 3-топтағы мүгедектерге, 18 жасқа дейінгі мүгедек балаларға, соның ішінде ата-анасының (заңды өкілдерінің) біреуіне ұсынылады, көп балалы отбасыларға, көп балалы аналарға - қала маңындағы жолаушылар көлігінде жол жүруге төлем төлеуден босату түрінде.".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Ғ.Қойлыбаев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